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57" w:rsidRPr="004A520A" w:rsidRDefault="00B13A31" w:rsidP="00DF5157">
      <w:pPr>
        <w:spacing w:line="276" w:lineRule="auto"/>
        <w:rPr>
          <w:b/>
          <w:bCs/>
          <w:sz w:val="18"/>
          <w:szCs w:val="18"/>
        </w:rPr>
      </w:pPr>
      <w:r w:rsidRPr="004A520A">
        <w:rPr>
          <w:b/>
          <w:bCs/>
          <w:sz w:val="18"/>
          <w:szCs w:val="18"/>
        </w:rPr>
        <w:t>D6</w:t>
      </w:r>
      <w:r w:rsidR="00DF5157" w:rsidRPr="004A520A">
        <w:rPr>
          <w:b/>
          <w:bCs/>
          <w:sz w:val="18"/>
          <w:szCs w:val="18"/>
        </w:rPr>
        <w:t>DZP/PN/36/2018</w:t>
      </w:r>
    </w:p>
    <w:p w:rsidR="00DF5157" w:rsidRPr="004A520A" w:rsidRDefault="00DF5157" w:rsidP="00DF5157">
      <w:pPr>
        <w:spacing w:line="276" w:lineRule="auto"/>
        <w:jc w:val="right"/>
        <w:rPr>
          <w:b/>
          <w:bCs/>
          <w:sz w:val="18"/>
          <w:szCs w:val="18"/>
        </w:rPr>
      </w:pPr>
      <w:r w:rsidRPr="004A520A">
        <w:rPr>
          <w:b/>
          <w:bCs/>
          <w:sz w:val="18"/>
          <w:szCs w:val="18"/>
        </w:rPr>
        <w:t>Załącznik nr 8 do SIWZ</w:t>
      </w:r>
    </w:p>
    <w:p w:rsidR="00DD69BD" w:rsidRPr="004A520A" w:rsidRDefault="00DD69BD" w:rsidP="00DF5157">
      <w:pPr>
        <w:spacing w:line="276" w:lineRule="auto"/>
        <w:jc w:val="right"/>
        <w:rPr>
          <w:b/>
          <w:bCs/>
          <w:color w:val="FF0000"/>
          <w:sz w:val="18"/>
          <w:szCs w:val="18"/>
        </w:rPr>
      </w:pPr>
      <w:r w:rsidRPr="004A520A">
        <w:rPr>
          <w:b/>
          <w:bCs/>
          <w:color w:val="FF0000"/>
          <w:sz w:val="18"/>
          <w:szCs w:val="18"/>
        </w:rPr>
        <w:t xml:space="preserve"> po zmianie z dnia </w:t>
      </w:r>
      <w:r w:rsidR="004A520A" w:rsidRPr="004A520A">
        <w:rPr>
          <w:b/>
          <w:bCs/>
          <w:color w:val="FF0000"/>
          <w:sz w:val="18"/>
          <w:szCs w:val="18"/>
        </w:rPr>
        <w:t>03</w:t>
      </w:r>
      <w:r w:rsidRPr="004A520A">
        <w:rPr>
          <w:b/>
          <w:bCs/>
          <w:color w:val="FF0000"/>
          <w:sz w:val="18"/>
          <w:szCs w:val="18"/>
        </w:rPr>
        <w:t>.0</w:t>
      </w:r>
      <w:r w:rsidR="004A520A" w:rsidRPr="004A520A">
        <w:rPr>
          <w:b/>
          <w:bCs/>
          <w:color w:val="FF0000"/>
          <w:sz w:val="18"/>
          <w:szCs w:val="18"/>
        </w:rPr>
        <w:t>9</w:t>
      </w:r>
      <w:r w:rsidRPr="004A520A">
        <w:rPr>
          <w:b/>
          <w:bCs/>
          <w:color w:val="FF0000"/>
          <w:sz w:val="18"/>
          <w:szCs w:val="18"/>
        </w:rPr>
        <w:t>.2018r.</w:t>
      </w:r>
    </w:p>
    <w:p w:rsidR="00DD69BD" w:rsidRPr="004A520A" w:rsidRDefault="00DD69BD" w:rsidP="00DF5157">
      <w:pPr>
        <w:spacing w:line="276" w:lineRule="auto"/>
        <w:jc w:val="right"/>
        <w:rPr>
          <w:b/>
          <w:bCs/>
          <w:sz w:val="18"/>
          <w:szCs w:val="18"/>
        </w:rPr>
      </w:pPr>
    </w:p>
    <w:p w:rsidR="00DF5157" w:rsidRPr="004A520A" w:rsidRDefault="00DF5157" w:rsidP="00D77654">
      <w:pPr>
        <w:spacing w:line="276" w:lineRule="auto"/>
        <w:jc w:val="center"/>
        <w:rPr>
          <w:b/>
          <w:bCs/>
        </w:rPr>
      </w:pPr>
    </w:p>
    <w:p w:rsidR="000721C4" w:rsidRPr="004A520A" w:rsidRDefault="00DF5157" w:rsidP="00D77654">
      <w:pPr>
        <w:spacing w:line="276" w:lineRule="auto"/>
        <w:jc w:val="center"/>
        <w:rPr>
          <w:b/>
          <w:bCs/>
          <w:strike/>
        </w:rPr>
      </w:pPr>
      <w:r w:rsidRPr="004A520A">
        <w:rPr>
          <w:b/>
          <w:bCs/>
        </w:rPr>
        <w:t>PROJEKT UMOWY</w:t>
      </w:r>
      <w:r w:rsidR="000721C4" w:rsidRPr="004A520A">
        <w:rPr>
          <w:b/>
          <w:bCs/>
        </w:rPr>
        <w:t xml:space="preserve"> NR </w:t>
      </w:r>
      <w:r w:rsidR="000721C4" w:rsidRPr="004A520A">
        <w:rPr>
          <w:bCs/>
        </w:rPr>
        <w:t>......</w:t>
      </w:r>
      <w:r w:rsidR="00EB7DC9" w:rsidRPr="004A520A">
        <w:rPr>
          <w:bCs/>
        </w:rPr>
        <w:t xml:space="preserve">   </w:t>
      </w:r>
    </w:p>
    <w:p w:rsidR="0027341B" w:rsidRPr="004A520A" w:rsidRDefault="0027341B" w:rsidP="000C0C74">
      <w:pPr>
        <w:spacing w:line="276" w:lineRule="auto"/>
        <w:rPr>
          <w:bCs/>
          <w:i/>
          <w:sz w:val="22"/>
          <w:szCs w:val="22"/>
        </w:rPr>
      </w:pPr>
    </w:p>
    <w:p w:rsidR="006B42EC" w:rsidRPr="004A520A" w:rsidRDefault="005664F3" w:rsidP="00117FAB">
      <w:pPr>
        <w:spacing w:line="276" w:lineRule="auto"/>
        <w:jc w:val="both"/>
      </w:pPr>
      <w:r w:rsidRPr="004A520A">
        <w:t>W dniu ....</w:t>
      </w:r>
      <w:r w:rsidR="006461E8" w:rsidRPr="004A520A">
        <w:t>.............</w:t>
      </w:r>
      <w:r w:rsidR="006A4ED7" w:rsidRPr="004A520A">
        <w:t xml:space="preserve"> </w:t>
      </w:r>
      <w:r w:rsidR="000A6FE9" w:rsidRPr="004A520A">
        <w:t>20</w:t>
      </w:r>
      <w:r w:rsidR="00D0063E" w:rsidRPr="004A520A">
        <w:t xml:space="preserve">18 </w:t>
      </w:r>
      <w:r w:rsidR="00B97493" w:rsidRPr="004A520A">
        <w:t xml:space="preserve"> r. w Lublinie pomiędzy: </w:t>
      </w:r>
    </w:p>
    <w:p w:rsidR="000370C6" w:rsidRPr="004A520A" w:rsidRDefault="000370C6" w:rsidP="000370C6">
      <w:pPr>
        <w:suppressAutoHyphens/>
        <w:jc w:val="both"/>
        <w:rPr>
          <w:rFonts w:cs="Calibri"/>
          <w:lang w:eastAsia="ar-SA"/>
        </w:rPr>
      </w:pPr>
      <w:r w:rsidRPr="004A520A">
        <w:rPr>
          <w:rFonts w:cs="Calibri"/>
          <w:b/>
          <w:bCs/>
          <w:iCs/>
          <w:lang w:eastAsia="ar-SA"/>
        </w:rPr>
        <w:t>1 Wojskowy Szpital Kliniczny z Polikliniką SPZOZ w Lublinie, 20-049 Lublin, Al. Racławickie 23</w:t>
      </w:r>
      <w:r w:rsidRPr="004A520A">
        <w:rPr>
          <w:rFonts w:cs="Calibri"/>
          <w:lang w:eastAsia="ar-SA"/>
        </w:rPr>
        <w:t xml:space="preserve">, wpisany do rejestru stowarzyszeń, innych organizacji społecznych i zawodowych, fundacji oraz samodzielnych publicznych zakładów opieki zdrowotnej, prowadzonego przez Sąd Rejonowy Lublin – Wschód w Świdniku, VI Wydział Gospodarczy Krajowego Rejestru Sądowego pod numerem KRS: 0000026235, NIP: 712-241-08-20, REGON: 431022232, zwany dalej </w:t>
      </w:r>
      <w:r w:rsidRPr="004A520A">
        <w:rPr>
          <w:rFonts w:cs="Calibri"/>
          <w:b/>
          <w:bCs/>
          <w:lang w:eastAsia="ar-SA"/>
        </w:rPr>
        <w:t>Zamawiającym,</w:t>
      </w:r>
    </w:p>
    <w:p w:rsidR="000319AC" w:rsidRPr="004A520A" w:rsidRDefault="000319AC" w:rsidP="000370C6">
      <w:pPr>
        <w:spacing w:line="276" w:lineRule="auto"/>
        <w:jc w:val="both"/>
      </w:pPr>
      <w:r w:rsidRPr="004A520A">
        <w:t>zwan</w:t>
      </w:r>
      <w:r w:rsidR="000370C6" w:rsidRPr="004A520A">
        <w:t>y</w:t>
      </w:r>
      <w:r w:rsidRPr="004A520A">
        <w:t xml:space="preserve"> dalej </w:t>
      </w:r>
      <w:r w:rsidRPr="004A520A">
        <w:rPr>
          <w:b/>
        </w:rPr>
        <w:t>Zamawiającym</w:t>
      </w:r>
      <w:r w:rsidRPr="004A520A">
        <w:t xml:space="preserve">, </w:t>
      </w:r>
    </w:p>
    <w:p w:rsidR="003F4532" w:rsidRPr="004A520A" w:rsidRDefault="00071781" w:rsidP="00E77322">
      <w:r w:rsidRPr="004A520A">
        <w:t>a</w:t>
      </w:r>
      <w:r w:rsidR="00B226C4" w:rsidRPr="004A520A">
        <w:t xml:space="preserve"> </w:t>
      </w:r>
    </w:p>
    <w:p w:rsidR="00E77322" w:rsidRPr="004A520A" w:rsidRDefault="00E77322" w:rsidP="00E77322">
      <w:r w:rsidRPr="004A520A">
        <w:t>…………………………………………………………………………………………………………</w:t>
      </w:r>
    </w:p>
    <w:p w:rsidR="00D3759E" w:rsidRPr="004A520A" w:rsidRDefault="005A4E20" w:rsidP="00117FAB">
      <w:pPr>
        <w:spacing w:line="276" w:lineRule="auto"/>
        <w:jc w:val="both"/>
        <w:rPr>
          <w:b/>
        </w:rPr>
      </w:pPr>
      <w:r w:rsidRPr="004A520A">
        <w:t>zwanym</w:t>
      </w:r>
      <w:r w:rsidR="00D3759E" w:rsidRPr="004A520A">
        <w:t xml:space="preserve"> dalej </w:t>
      </w:r>
      <w:r w:rsidR="00D3759E" w:rsidRPr="004A520A">
        <w:rPr>
          <w:b/>
        </w:rPr>
        <w:t>Wykonawcą,</w:t>
      </w:r>
    </w:p>
    <w:p w:rsidR="00D3759E" w:rsidRPr="004A520A" w:rsidRDefault="00D3759E" w:rsidP="00117FAB">
      <w:pPr>
        <w:spacing w:line="276" w:lineRule="auto"/>
        <w:jc w:val="both"/>
      </w:pPr>
      <w:r w:rsidRPr="004A520A">
        <w:t>zawarta została umowa następującej treści:</w:t>
      </w:r>
    </w:p>
    <w:p w:rsidR="00756AFB" w:rsidRPr="004A520A" w:rsidRDefault="00756AFB" w:rsidP="00117FAB">
      <w:pPr>
        <w:spacing w:line="276" w:lineRule="auto"/>
        <w:jc w:val="center"/>
        <w:rPr>
          <w:b/>
        </w:rPr>
      </w:pPr>
      <w:r w:rsidRPr="004A520A">
        <w:rPr>
          <w:b/>
        </w:rPr>
        <w:t>§ 1</w:t>
      </w:r>
    </w:p>
    <w:p w:rsidR="004B1B05" w:rsidRPr="004A520A" w:rsidRDefault="00756AFB" w:rsidP="00117FAB">
      <w:pPr>
        <w:spacing w:line="276" w:lineRule="auto"/>
        <w:jc w:val="center"/>
        <w:rPr>
          <w:b/>
          <w:i/>
        </w:rPr>
      </w:pPr>
      <w:r w:rsidRPr="004A520A">
        <w:rPr>
          <w:b/>
          <w:i/>
        </w:rPr>
        <w:t>DEFINICJE</w:t>
      </w:r>
    </w:p>
    <w:p w:rsidR="00256EF4" w:rsidRPr="004A520A" w:rsidRDefault="005340AA" w:rsidP="00117FAB">
      <w:pPr>
        <w:spacing w:line="276" w:lineRule="auto"/>
        <w:jc w:val="both"/>
      </w:pPr>
      <w:r w:rsidRPr="004A520A">
        <w:t>Ilekroć w niniejszej umowie jest mowa o :</w:t>
      </w:r>
    </w:p>
    <w:p w:rsidR="00622955" w:rsidRPr="004A520A" w:rsidRDefault="00622955" w:rsidP="00117FAB">
      <w:pPr>
        <w:numPr>
          <w:ilvl w:val="0"/>
          <w:numId w:val="30"/>
        </w:numPr>
        <w:spacing w:line="276" w:lineRule="auto"/>
        <w:jc w:val="both"/>
      </w:pPr>
      <w:r w:rsidRPr="004A520A">
        <w:t>„zadaniu” - należy przez to rozumieć</w:t>
      </w:r>
      <w:r w:rsidR="00FB3E2C" w:rsidRPr="004A520A">
        <w:t xml:space="preserve"> określone </w:t>
      </w:r>
      <w:r w:rsidR="00322374" w:rsidRPr="004A520A">
        <w:t xml:space="preserve">w </w:t>
      </w:r>
      <w:r w:rsidR="004436D9" w:rsidRPr="004A520A">
        <w:t xml:space="preserve">Specyfikacji Istotnych Warunków Zamówienia </w:t>
      </w:r>
      <w:r w:rsidR="00FB3E2C" w:rsidRPr="004A520A">
        <w:t xml:space="preserve">zadanie </w:t>
      </w:r>
      <w:r w:rsidR="00C62A8E" w:rsidRPr="004A520A">
        <w:t xml:space="preserve">realizowane przez Wykonawcę na podstawie niniejszej umowy, </w:t>
      </w:r>
    </w:p>
    <w:p w:rsidR="00024F96" w:rsidRPr="004A520A" w:rsidRDefault="00024F96" w:rsidP="00117FAB">
      <w:pPr>
        <w:numPr>
          <w:ilvl w:val="0"/>
          <w:numId w:val="30"/>
        </w:numPr>
        <w:spacing w:line="276" w:lineRule="auto"/>
        <w:jc w:val="both"/>
      </w:pPr>
      <w:r w:rsidRPr="004A520A">
        <w:t>„</w:t>
      </w:r>
      <w:r w:rsidR="00160808" w:rsidRPr="004A520A">
        <w:t>h</w:t>
      </w:r>
      <w:r w:rsidR="00C906A1" w:rsidRPr="004A520A">
        <w:t>armonogramie rzeczowo-finansowym</w:t>
      </w:r>
      <w:r w:rsidR="00A84170" w:rsidRPr="004A520A">
        <w:t>”</w:t>
      </w:r>
      <w:r w:rsidR="00C906A1" w:rsidRPr="004A520A">
        <w:t xml:space="preserve"> – należy przez to rozumieć </w:t>
      </w:r>
      <w:r w:rsidR="00A84170" w:rsidRPr="004A520A">
        <w:t>opracowany w formie tabelarycznej przebieg realizacji inwestycji z określeniem rod</w:t>
      </w:r>
      <w:r w:rsidR="006322A4" w:rsidRPr="004A520A">
        <w:t xml:space="preserve">zaju i wartości robót, dostaw </w:t>
      </w:r>
      <w:r w:rsidR="00A84170" w:rsidRPr="004A520A">
        <w:t xml:space="preserve">do wykonania w poszczególnych miesiącach, opracowany na podstawie projektu budowlanego, projektu wykonawczego, </w:t>
      </w:r>
      <w:proofErr w:type="spellStart"/>
      <w:r w:rsidR="00A84170" w:rsidRPr="004A520A">
        <w:t>STWiORB</w:t>
      </w:r>
      <w:proofErr w:type="spellEnd"/>
      <w:r w:rsidR="00A84170" w:rsidRPr="004A520A">
        <w:t xml:space="preserve"> oraz </w:t>
      </w:r>
      <w:r w:rsidR="00AE3A3A" w:rsidRPr="004A520A">
        <w:t>kosztorysu wykonawczego</w:t>
      </w:r>
      <w:r w:rsidR="00A84170" w:rsidRPr="004A520A">
        <w:t>.</w:t>
      </w:r>
      <w:r w:rsidR="007A6B84" w:rsidRPr="004A520A">
        <w:t xml:space="preserve"> </w:t>
      </w:r>
      <w:r w:rsidR="00353FCC" w:rsidRPr="004A520A">
        <w:t>Treść harmonogramu winna określać s</w:t>
      </w:r>
      <w:r w:rsidR="006322A4" w:rsidRPr="004A520A">
        <w:t>zczegółowy zakres robót, prac i </w:t>
      </w:r>
      <w:r w:rsidR="00353FCC" w:rsidRPr="004A520A">
        <w:t xml:space="preserve">usług każdego podwykonawcy. </w:t>
      </w:r>
    </w:p>
    <w:p w:rsidR="00256EF4" w:rsidRPr="004A520A" w:rsidRDefault="00A84170" w:rsidP="00117FAB">
      <w:pPr>
        <w:numPr>
          <w:ilvl w:val="0"/>
          <w:numId w:val="30"/>
        </w:numPr>
        <w:spacing w:line="276" w:lineRule="auto"/>
        <w:jc w:val="both"/>
      </w:pPr>
      <w:r w:rsidRPr="004A520A" w:rsidDel="00A84170">
        <w:t xml:space="preserve"> </w:t>
      </w:r>
      <w:r w:rsidR="0026335D" w:rsidRPr="004A520A">
        <w:t>„całkowitych kosztach zada</w:t>
      </w:r>
      <w:r w:rsidR="00F950EC" w:rsidRPr="004A520A">
        <w:t>nia” - należy przez to rozumieć koszty</w:t>
      </w:r>
      <w:r w:rsidR="003E5DE4" w:rsidRPr="004A520A">
        <w:t xml:space="preserve"> reali</w:t>
      </w:r>
      <w:r w:rsidR="00F950EC" w:rsidRPr="004A520A">
        <w:t>zacji zadania poniesione</w:t>
      </w:r>
      <w:r w:rsidR="0026335D" w:rsidRPr="004A520A">
        <w:t xml:space="preserve"> przez Zamawiającego zgodnie z </w:t>
      </w:r>
      <w:r w:rsidR="00166F8B" w:rsidRPr="004A520A">
        <w:t>„</w:t>
      </w:r>
      <w:r w:rsidR="007A1988" w:rsidRPr="004A520A">
        <w:t>h</w:t>
      </w:r>
      <w:r w:rsidR="00160808" w:rsidRPr="004A520A">
        <w:t>armonogramem</w:t>
      </w:r>
      <w:r w:rsidR="0026335D" w:rsidRPr="004A520A">
        <w:t xml:space="preserve"> rzeczowo-finansowym”</w:t>
      </w:r>
      <w:r w:rsidR="00616936" w:rsidRPr="004A520A">
        <w:t>,</w:t>
      </w:r>
      <w:r w:rsidR="0026335D" w:rsidRPr="004A520A">
        <w:t xml:space="preserve"> </w:t>
      </w:r>
    </w:p>
    <w:p w:rsidR="00B00623" w:rsidRPr="004A520A" w:rsidRDefault="00B00623" w:rsidP="00117FAB">
      <w:pPr>
        <w:numPr>
          <w:ilvl w:val="0"/>
          <w:numId w:val="30"/>
        </w:numPr>
        <w:spacing w:line="276" w:lineRule="auto"/>
        <w:jc w:val="both"/>
        <w:rPr>
          <w:b/>
          <w:i/>
        </w:rPr>
      </w:pPr>
      <w:r w:rsidRPr="004A520A">
        <w:t>„podwykonawcy” lub „dalszym podwykonawcy”</w:t>
      </w:r>
      <w:r w:rsidRPr="004A520A">
        <w:rPr>
          <w:b/>
        </w:rPr>
        <w:t xml:space="preserve"> </w:t>
      </w:r>
      <w:r w:rsidRPr="004A520A">
        <w:t>- należy przez to rozumieć osobę fizyczną, prawną lub jednostkę organizacyjną nieposiadającą osobowości prawnej, posiadająca zdolność prawną, która:</w:t>
      </w:r>
    </w:p>
    <w:p w:rsidR="00B00623" w:rsidRPr="004A520A" w:rsidRDefault="00B00623" w:rsidP="00117FAB">
      <w:pPr>
        <w:pStyle w:val="Akapitzlist"/>
        <w:numPr>
          <w:ilvl w:val="0"/>
          <w:numId w:val="53"/>
        </w:numPr>
        <w:tabs>
          <w:tab w:val="left" w:pos="567"/>
        </w:tabs>
        <w:spacing w:line="276" w:lineRule="auto"/>
        <w:ind w:left="1276" w:hanging="425"/>
        <w:jc w:val="both"/>
      </w:pPr>
      <w:r w:rsidRPr="004A520A">
        <w:t>zawarła z Wykonawcą, Podwykonawcą lub dalszym Podwykonawcą zaakceptowaną przez Zamawiającego Umowę o podwykonawstwo na wykonanie części robót budowlanych służących realizacji przez Wykonawcę przedmiotu Umowy albo</w:t>
      </w:r>
    </w:p>
    <w:p w:rsidR="00FE7231" w:rsidRPr="004A520A" w:rsidRDefault="00B00623" w:rsidP="00117FAB">
      <w:pPr>
        <w:pStyle w:val="Akapitzlist"/>
        <w:numPr>
          <w:ilvl w:val="0"/>
          <w:numId w:val="53"/>
        </w:numPr>
        <w:tabs>
          <w:tab w:val="left" w:pos="567"/>
          <w:tab w:val="left" w:pos="851"/>
        </w:tabs>
        <w:spacing w:line="276" w:lineRule="auto"/>
        <w:ind w:left="1276" w:hanging="425"/>
        <w:contextualSpacing/>
        <w:jc w:val="both"/>
      </w:pPr>
      <w:r w:rsidRPr="004A520A">
        <w:t xml:space="preserve">zawarła z Wykonawcą przedłożoną Zamawiającemu Umowę o podwykonawstwo, której przedmiotem są dostawy lub usługi, stanowiące część zamówienia publicznego, z wyłączeniem umów o podwykonawstwo o wartości mniejszej niż </w:t>
      </w:r>
      <w:r w:rsidR="00977719" w:rsidRPr="004A520A">
        <w:t>0,5 %</w:t>
      </w:r>
      <w:r w:rsidR="00D54DAE" w:rsidRPr="004A520A">
        <w:t xml:space="preserve"> </w:t>
      </w:r>
      <w:r w:rsidRPr="004A520A">
        <w:t>wartości Umowy, oraz umów o podwykonawstwo, których przedmiot został wskazany w SIWZ jako niepodlegający obowiązkowi przedłożenia Zamawiającemu</w:t>
      </w:r>
      <w:r w:rsidR="00FE7231" w:rsidRPr="004A520A">
        <w:t>,</w:t>
      </w:r>
    </w:p>
    <w:p w:rsidR="006C56E7" w:rsidRPr="004A520A" w:rsidRDefault="00FE7231" w:rsidP="00117FAB">
      <w:pPr>
        <w:pStyle w:val="Akapitzlist"/>
        <w:numPr>
          <w:ilvl w:val="0"/>
          <w:numId w:val="30"/>
        </w:numPr>
        <w:tabs>
          <w:tab w:val="left" w:pos="540"/>
          <w:tab w:val="left" w:pos="720"/>
          <w:tab w:val="left" w:pos="993"/>
        </w:tabs>
        <w:spacing w:after="120" w:line="276" w:lineRule="auto"/>
        <w:jc w:val="both"/>
      </w:pPr>
      <w:r w:rsidRPr="004A520A">
        <w:t>„umowie o podwykonawstwo” - należy przez to rozumieć pisemn</w:t>
      </w:r>
      <w:r w:rsidR="00843A7F" w:rsidRPr="004A520A">
        <w:t>ą</w:t>
      </w:r>
      <w:r w:rsidRPr="004A520A">
        <w:t xml:space="preserve"> umowę o charakterze odpłatnym, której przedmiotem są usługi, dostawy lub roboty budowlane, stanowiące część przedmiotu Umowy, zawieraną pomiędzy Wykonawcą a Podwykonawcą a także pomiędzy Podwykonawcą a dalszym Podwykonawcą lub pomiędzy dalszymi Podwykonawcami</w:t>
      </w:r>
      <w:r w:rsidR="00AE7888" w:rsidRPr="004A520A">
        <w:t>,</w:t>
      </w:r>
    </w:p>
    <w:p w:rsidR="009E70AB" w:rsidRPr="004A520A" w:rsidRDefault="00AE7888" w:rsidP="00117FAB">
      <w:pPr>
        <w:pStyle w:val="Akapitzlist"/>
        <w:numPr>
          <w:ilvl w:val="0"/>
          <w:numId w:val="30"/>
        </w:numPr>
        <w:tabs>
          <w:tab w:val="left" w:pos="540"/>
          <w:tab w:val="left" w:pos="720"/>
          <w:tab w:val="left" w:pos="993"/>
        </w:tabs>
        <w:spacing w:after="120" w:line="276" w:lineRule="auto"/>
        <w:ind w:hanging="720"/>
        <w:jc w:val="both"/>
      </w:pPr>
      <w:r w:rsidRPr="004A520A">
        <w:lastRenderedPageBreak/>
        <w:t>„protokole końcowym</w:t>
      </w:r>
      <w:r w:rsidR="00627D1D" w:rsidRPr="004A520A">
        <w:t xml:space="preserve"> odbioru robót budowlanych</w:t>
      </w:r>
      <w:r w:rsidRPr="004A520A">
        <w:t>” – należy przez to rozumieć:</w:t>
      </w:r>
    </w:p>
    <w:p w:rsidR="00AE7888" w:rsidRPr="004A520A" w:rsidRDefault="00AE7888" w:rsidP="00117FAB">
      <w:pPr>
        <w:pStyle w:val="Akapitzlist"/>
        <w:numPr>
          <w:ilvl w:val="1"/>
          <w:numId w:val="30"/>
        </w:numPr>
        <w:tabs>
          <w:tab w:val="left" w:pos="540"/>
          <w:tab w:val="left" w:pos="720"/>
          <w:tab w:val="left" w:pos="993"/>
        </w:tabs>
        <w:spacing w:after="120" w:line="276" w:lineRule="auto"/>
        <w:jc w:val="both"/>
      </w:pPr>
      <w:r w:rsidRPr="004A520A">
        <w:t>protokół końcowy bezusterkowy,</w:t>
      </w:r>
    </w:p>
    <w:p w:rsidR="00AE7888" w:rsidRPr="004A520A" w:rsidRDefault="00AE7888" w:rsidP="00117FAB">
      <w:pPr>
        <w:pStyle w:val="Akapitzlist"/>
        <w:numPr>
          <w:ilvl w:val="1"/>
          <w:numId w:val="30"/>
        </w:numPr>
        <w:tabs>
          <w:tab w:val="left" w:pos="540"/>
          <w:tab w:val="left" w:pos="720"/>
          <w:tab w:val="left" w:pos="993"/>
        </w:tabs>
        <w:spacing w:after="120" w:line="276" w:lineRule="auto"/>
        <w:jc w:val="both"/>
      </w:pPr>
      <w:r w:rsidRPr="004A520A">
        <w:t>protokół końcowy stwierdzający istnienie usterek wynikających z wad nieistotnych</w:t>
      </w:r>
      <w:r w:rsidR="004C3B63" w:rsidRPr="004A520A">
        <w:t xml:space="preserve"> wraz z </w:t>
      </w:r>
      <w:r w:rsidR="00AC7DC9" w:rsidRPr="004A520A">
        <w:t>wyznaczonym terminem usunięcia usterek</w:t>
      </w:r>
      <w:r w:rsidRPr="004A520A">
        <w:t>,</w:t>
      </w:r>
    </w:p>
    <w:p w:rsidR="00261F45" w:rsidRPr="004A520A" w:rsidRDefault="00AE7888" w:rsidP="00117FAB">
      <w:pPr>
        <w:pStyle w:val="Akapitzlist"/>
        <w:numPr>
          <w:ilvl w:val="1"/>
          <w:numId w:val="30"/>
        </w:numPr>
        <w:tabs>
          <w:tab w:val="left" w:pos="540"/>
          <w:tab w:val="left" w:pos="720"/>
          <w:tab w:val="left" w:pos="993"/>
        </w:tabs>
        <w:spacing w:after="120" w:line="276" w:lineRule="auto"/>
        <w:jc w:val="both"/>
      </w:pPr>
      <w:r w:rsidRPr="004A520A">
        <w:t>protokół</w:t>
      </w:r>
      <w:r w:rsidR="00627D1D" w:rsidRPr="004A520A">
        <w:t xml:space="preserve"> końcowy stwierdzający istnienie wad istotnych nienadających </w:t>
      </w:r>
      <w:r w:rsidR="004C3B63" w:rsidRPr="004A520A">
        <w:t xml:space="preserve">się </w:t>
      </w:r>
      <w:r w:rsidR="00627D1D" w:rsidRPr="004A520A">
        <w:t>do usunięcia, które uniemożliwiają zgłoszenie zakończenia budowy lub uzyskania pozwolenia na użytkowanie oraz uniemożliwiają użytkowanie przedmiotu umowy, którego konsekwencją jest obniżenie wynagrodzenia należnego Wykonawcy zgodnie z p</w:t>
      </w:r>
      <w:r w:rsidR="00261F45" w:rsidRPr="004A520A">
        <w:t>ostanowieniami niniejszej Umowy,</w:t>
      </w:r>
    </w:p>
    <w:p w:rsidR="00627D1D" w:rsidRPr="004A520A" w:rsidRDefault="00AE7888" w:rsidP="00117FAB">
      <w:pPr>
        <w:pStyle w:val="Akapitzlist"/>
        <w:numPr>
          <w:ilvl w:val="1"/>
          <w:numId w:val="30"/>
        </w:numPr>
        <w:tabs>
          <w:tab w:val="left" w:pos="540"/>
          <w:tab w:val="left" w:pos="720"/>
          <w:tab w:val="left" w:pos="993"/>
        </w:tabs>
        <w:spacing w:after="120" w:line="276" w:lineRule="auto"/>
        <w:jc w:val="both"/>
      </w:pPr>
      <w:r w:rsidRPr="004A520A">
        <w:t xml:space="preserve"> </w:t>
      </w:r>
      <w:r w:rsidR="00261F45" w:rsidRPr="004A520A">
        <w:t>protokół końcowy stwierdzający istnienie wad istotnych nienadających się do usunięcia, które nie uniemożliwiają zgłoszenie zakończenia budowy lub uzyskanie pozwolenia na użytkowanie oraz nie uniemożliwiają użytkowanie przedmiotu umowy, którego konsekwencją jest obniżenie wynagrodzenia należnego Wykonawcy zgodnie z postanowieniami niniejszej Umowy</w:t>
      </w:r>
      <w:r w:rsidR="00A836D6" w:rsidRPr="004A520A">
        <w:t>.</w:t>
      </w:r>
    </w:p>
    <w:p w:rsidR="00203C64" w:rsidRPr="004A520A" w:rsidRDefault="005A663D" w:rsidP="00117FAB">
      <w:pPr>
        <w:spacing w:line="276" w:lineRule="auto"/>
        <w:jc w:val="center"/>
        <w:rPr>
          <w:b/>
        </w:rPr>
      </w:pPr>
      <w:r w:rsidRPr="004A520A">
        <w:rPr>
          <w:b/>
        </w:rPr>
        <w:t>§ 2</w:t>
      </w:r>
    </w:p>
    <w:p w:rsidR="0016351A" w:rsidRPr="004A520A" w:rsidRDefault="00B97493" w:rsidP="00117FAB">
      <w:pPr>
        <w:spacing w:line="276" w:lineRule="auto"/>
        <w:jc w:val="center"/>
        <w:rPr>
          <w:b/>
          <w:i/>
        </w:rPr>
      </w:pPr>
      <w:r w:rsidRPr="004A520A">
        <w:rPr>
          <w:b/>
          <w:i/>
        </w:rPr>
        <w:t>POSTANOWIENIA OGÓLNE</w:t>
      </w:r>
    </w:p>
    <w:p w:rsidR="00EA3156" w:rsidRPr="004A520A" w:rsidRDefault="00CD2A76" w:rsidP="00561860">
      <w:pPr>
        <w:numPr>
          <w:ilvl w:val="0"/>
          <w:numId w:val="1"/>
        </w:numPr>
        <w:spacing w:line="276" w:lineRule="auto"/>
        <w:ind w:left="426" w:hanging="426"/>
        <w:jc w:val="both"/>
      </w:pPr>
      <w:r w:rsidRPr="004A520A">
        <w:t>Mając na względzie postanowienia ustawy z dnia 29 stycznia 2004 roku Prawo zamówień publicznych</w:t>
      </w:r>
      <w:r w:rsidR="00355BD9" w:rsidRPr="004A520A">
        <w:t xml:space="preserve">– </w:t>
      </w:r>
      <w:r w:rsidR="00303D70" w:rsidRPr="004A520A">
        <w:t xml:space="preserve">(Dz. U. z 2017r. poz. 1597 z </w:t>
      </w:r>
      <w:proofErr w:type="spellStart"/>
      <w:r w:rsidR="00303D70" w:rsidRPr="004A520A">
        <w:t>późn</w:t>
      </w:r>
      <w:proofErr w:type="spellEnd"/>
      <w:r w:rsidR="00303D70" w:rsidRPr="004A520A">
        <w:t xml:space="preserve">. zm.) </w:t>
      </w:r>
      <w:r w:rsidR="00355BD9" w:rsidRPr="004A520A">
        <w:t xml:space="preserve">zwaną dalej ustawą </w:t>
      </w:r>
      <w:proofErr w:type="spellStart"/>
      <w:r w:rsidR="00355BD9" w:rsidRPr="004A520A">
        <w:t>Pzp</w:t>
      </w:r>
      <w:proofErr w:type="spellEnd"/>
      <w:r w:rsidR="00355BD9" w:rsidRPr="004A520A">
        <w:t xml:space="preserve">, </w:t>
      </w:r>
      <w:r w:rsidRPr="004A520A">
        <w:t xml:space="preserve"> Zamawiający zleca, a Wykonawca zobowiązuje się na zasadach określonych w umowie do realizacji zadania pn. </w:t>
      </w:r>
      <w:r w:rsidR="009E70AB" w:rsidRPr="004A520A">
        <w:rPr>
          <w:b/>
          <w:i/>
        </w:rPr>
        <w:t>„</w:t>
      </w:r>
      <w:r w:rsidR="00A52576" w:rsidRPr="004A520A">
        <w:rPr>
          <w:rFonts w:cs="Arial"/>
        </w:rPr>
        <w:t>Wykonanie podziemnego zbiornika retencyjnego wód deszczowych wraz z niezbędnym asortymentem technicznym według programu funkcjonalno  – użytkowego, obejmującego opracowanie</w:t>
      </w:r>
      <w:r w:rsidR="00561860" w:rsidRPr="004A520A">
        <w:rPr>
          <w:rFonts w:cs="Arial"/>
        </w:rPr>
        <w:t xml:space="preserve"> </w:t>
      </w:r>
      <w:proofErr w:type="spellStart"/>
      <w:r w:rsidR="00A52576" w:rsidRPr="004A520A">
        <w:rPr>
          <w:rFonts w:cs="Arial"/>
        </w:rPr>
        <w:t>pełnobranżowej</w:t>
      </w:r>
      <w:proofErr w:type="spellEnd"/>
      <w:r w:rsidR="00A52576" w:rsidRPr="004A520A">
        <w:rPr>
          <w:rFonts w:cs="Arial"/>
        </w:rPr>
        <w:t xml:space="preserve"> dokumentacji projektowej</w:t>
      </w:r>
      <w:r w:rsidR="00561860" w:rsidRPr="004A520A">
        <w:t xml:space="preserve"> </w:t>
      </w:r>
      <w:r w:rsidR="00A52576" w:rsidRPr="004A520A">
        <w:rPr>
          <w:rFonts w:cs="Arial"/>
        </w:rPr>
        <w:t>i wykonanie podziemnego zbiornika retencyjnego wód deszczowych wraz z niezbędnym asortymentem technicznym</w:t>
      </w:r>
      <w:r w:rsidR="009E70AB" w:rsidRPr="004A520A">
        <w:rPr>
          <w:rStyle w:val="FontStyle28"/>
          <w:b/>
          <w:i/>
          <w:color w:val="auto"/>
          <w:sz w:val="24"/>
          <w:szCs w:val="24"/>
        </w:rPr>
        <w:t>”</w:t>
      </w:r>
      <w:r w:rsidR="00693104" w:rsidRPr="004A520A">
        <w:rPr>
          <w:rStyle w:val="FontStyle28"/>
          <w:b/>
          <w:color w:val="auto"/>
          <w:sz w:val="24"/>
          <w:szCs w:val="24"/>
        </w:rPr>
        <w:t xml:space="preserve"> </w:t>
      </w:r>
      <w:r w:rsidR="00577E33" w:rsidRPr="004A520A">
        <w:t>w zakresie tożsamym z </w:t>
      </w:r>
      <w:r w:rsidRPr="004A520A">
        <w:t>ofertą oraz wymaganiami Zamawiającego określonymi w</w:t>
      </w:r>
      <w:r w:rsidR="00EA3156" w:rsidRPr="004A520A">
        <w:t xml:space="preserve"> Specyfikacji Istotnych Warunków Zamówienia</w:t>
      </w:r>
      <w:r w:rsidR="00684844" w:rsidRPr="004A520A">
        <w:t xml:space="preserve">, zgodnie z zasadami wiedzy technicznej i </w:t>
      </w:r>
      <w:r w:rsidR="00BA3122" w:rsidRPr="004A520A">
        <w:t xml:space="preserve">obowiązującymi </w:t>
      </w:r>
      <w:r w:rsidR="00684844" w:rsidRPr="004A520A">
        <w:t>przepisami prawa.</w:t>
      </w:r>
    </w:p>
    <w:p w:rsidR="007A6B84" w:rsidRPr="004A520A" w:rsidRDefault="009E70AB" w:rsidP="00117FAB">
      <w:pPr>
        <w:numPr>
          <w:ilvl w:val="0"/>
          <w:numId w:val="1"/>
        </w:numPr>
        <w:spacing w:line="276" w:lineRule="auto"/>
        <w:ind w:left="426" w:hanging="426"/>
        <w:jc w:val="both"/>
      </w:pPr>
      <w:r w:rsidRPr="004A520A">
        <w:t>Integralną częścią niniejszej umowy są:</w:t>
      </w:r>
    </w:p>
    <w:p w:rsidR="00977719" w:rsidRPr="004A520A" w:rsidRDefault="00977719" w:rsidP="00117FAB">
      <w:pPr>
        <w:numPr>
          <w:ilvl w:val="1"/>
          <w:numId w:val="1"/>
        </w:numPr>
        <w:tabs>
          <w:tab w:val="clear" w:pos="502"/>
          <w:tab w:val="num" w:pos="1440"/>
        </w:tabs>
        <w:spacing w:line="276" w:lineRule="auto"/>
        <w:ind w:left="1440"/>
        <w:jc w:val="both"/>
      </w:pPr>
      <w:r w:rsidRPr="004A520A">
        <w:t>Specyfikacja Istotnych Warunków Zamówienia (zał. Nr 1),</w:t>
      </w:r>
    </w:p>
    <w:p w:rsidR="00977719" w:rsidRPr="004A520A" w:rsidRDefault="00977719" w:rsidP="00117FAB">
      <w:pPr>
        <w:numPr>
          <w:ilvl w:val="1"/>
          <w:numId w:val="1"/>
        </w:numPr>
        <w:tabs>
          <w:tab w:val="clear" w:pos="502"/>
          <w:tab w:val="num" w:pos="1440"/>
        </w:tabs>
        <w:spacing w:line="276" w:lineRule="auto"/>
        <w:ind w:left="1440"/>
        <w:jc w:val="both"/>
      </w:pPr>
      <w:r w:rsidRPr="004A520A">
        <w:t xml:space="preserve">Program </w:t>
      </w:r>
      <w:r w:rsidR="007318F6" w:rsidRPr="004A520A">
        <w:t>F</w:t>
      </w:r>
      <w:r w:rsidRPr="004A520A">
        <w:t>u</w:t>
      </w:r>
      <w:r w:rsidR="007318F6" w:rsidRPr="004A520A">
        <w:t>nkcjonalno-Użytkowy (zał. Nr 2).</w:t>
      </w:r>
    </w:p>
    <w:p w:rsidR="00CD2A76" w:rsidRPr="004A520A" w:rsidRDefault="00CD2A76" w:rsidP="00117FAB">
      <w:pPr>
        <w:numPr>
          <w:ilvl w:val="0"/>
          <w:numId w:val="1"/>
        </w:numPr>
        <w:spacing w:line="276" w:lineRule="auto"/>
        <w:ind w:left="426" w:hanging="426"/>
        <w:jc w:val="both"/>
      </w:pPr>
      <w:r w:rsidRPr="004A520A">
        <w:t xml:space="preserve">Wykonawca stwierdza, że przed </w:t>
      </w:r>
      <w:r w:rsidR="00DA2CBD" w:rsidRPr="004A520A">
        <w:t>zawarciem</w:t>
      </w:r>
      <w:r w:rsidRPr="004A520A">
        <w:t xml:space="preserve"> umowy, zapoznał się z warunkami</w:t>
      </w:r>
      <w:r w:rsidRPr="004A520A">
        <w:br/>
        <w:t>lokalizacyjno - terenowymi placu budowy, niezbędną dok</w:t>
      </w:r>
      <w:r w:rsidR="000A7021" w:rsidRPr="004A520A">
        <w:t xml:space="preserve">umentacją, wymogami określonymi </w:t>
      </w:r>
      <w:r w:rsidRPr="004A520A">
        <w:t xml:space="preserve">w </w:t>
      </w:r>
      <w:r w:rsidR="0057711E" w:rsidRPr="004A520A">
        <w:t xml:space="preserve">SIWZ </w:t>
      </w:r>
      <w:r w:rsidRPr="004A520A">
        <w:t>i innymi możliwymi do przewidzenia warunkami i uwzględnił</w:t>
      </w:r>
      <w:r w:rsidRPr="004A520A">
        <w:br/>
        <w:t>je w wynagrodzeniu.</w:t>
      </w:r>
    </w:p>
    <w:p w:rsidR="005647CC" w:rsidRPr="004A520A" w:rsidRDefault="0045583B" w:rsidP="00117FAB">
      <w:pPr>
        <w:numPr>
          <w:ilvl w:val="0"/>
          <w:numId w:val="1"/>
        </w:numPr>
        <w:spacing w:line="276" w:lineRule="auto"/>
        <w:ind w:left="284" w:hanging="284"/>
        <w:jc w:val="both"/>
      </w:pPr>
      <w:r w:rsidRPr="004A520A">
        <w:t>Zamawiający określa następujące wymagania dotyczące zatrudniania przez Wykonawcę lub podwykonawcę na podstawie umowy o pracę osób wykonujących wskaza</w:t>
      </w:r>
      <w:r w:rsidR="005647CC" w:rsidRPr="004A520A">
        <w:t>ne przez Zamawiającego czynności, w zakresie realizacji zamówienia, polegających na wykonywaniu pracy w sposób określony w art. 22 § 1 ustawy z dnia 26 czerwca 1974 r. Kodeks Pracy (</w:t>
      </w:r>
      <w:proofErr w:type="spellStart"/>
      <w:r w:rsidR="005647CC" w:rsidRPr="004A520A">
        <w:t>Dz.U</w:t>
      </w:r>
      <w:proofErr w:type="spellEnd"/>
      <w:r w:rsidR="005647CC" w:rsidRPr="004A520A">
        <w:t>.</w:t>
      </w:r>
      <w:r w:rsidR="006030A6" w:rsidRPr="004A520A">
        <w:t xml:space="preserve">  </w:t>
      </w:r>
      <w:r w:rsidR="005647CC" w:rsidRPr="004A520A">
        <w:t xml:space="preserve"> z 201</w:t>
      </w:r>
      <w:r w:rsidR="003955A4" w:rsidRPr="004A520A">
        <w:t>6 r. poz. 1666</w:t>
      </w:r>
      <w:r w:rsidR="005647CC" w:rsidRPr="004A520A">
        <w:t xml:space="preserve"> z </w:t>
      </w:r>
      <w:proofErr w:type="spellStart"/>
      <w:r w:rsidR="005647CC" w:rsidRPr="004A520A">
        <w:t>późn</w:t>
      </w:r>
      <w:proofErr w:type="spellEnd"/>
      <w:r w:rsidR="005647CC" w:rsidRPr="004A520A">
        <w:t xml:space="preserve">. </w:t>
      </w:r>
      <w:proofErr w:type="spellStart"/>
      <w:r w:rsidR="005647CC" w:rsidRPr="004A520A">
        <w:t>zm</w:t>
      </w:r>
      <w:proofErr w:type="spellEnd"/>
      <w:r w:rsidR="005647CC" w:rsidRPr="004A520A">
        <w:t>):</w:t>
      </w:r>
    </w:p>
    <w:p w:rsidR="009E70AB" w:rsidRPr="004A520A" w:rsidRDefault="00E37680" w:rsidP="00117FAB">
      <w:pPr>
        <w:pStyle w:val="Akapitzlist"/>
        <w:numPr>
          <w:ilvl w:val="1"/>
          <w:numId w:val="1"/>
        </w:numPr>
        <w:tabs>
          <w:tab w:val="clear" w:pos="502"/>
          <w:tab w:val="num" w:pos="709"/>
        </w:tabs>
        <w:spacing w:line="276" w:lineRule="auto"/>
        <w:ind w:left="709" w:hanging="425"/>
        <w:jc w:val="both"/>
      </w:pPr>
      <w:r w:rsidRPr="004A520A">
        <w:t xml:space="preserve">rodzaj czynności niezbędnych do realizacji zamówienia, które dotyczą wymagania zatrudnienia na podstawie umowy o pracę przez Wykonawcę lub podwykonawcę, osób wykonujących czynności w trakcie realizacji zamówienia: </w:t>
      </w:r>
    </w:p>
    <w:p w:rsidR="00AD1C23" w:rsidRPr="004A520A" w:rsidRDefault="00AD1C23" w:rsidP="00AD1C23">
      <w:pPr>
        <w:spacing w:after="18"/>
        <w:ind w:left="284"/>
        <w:jc w:val="both"/>
      </w:pPr>
      <w:r w:rsidRPr="004A520A">
        <w:t>-  robotach ogólnobudowlanych,</w:t>
      </w:r>
    </w:p>
    <w:p w:rsidR="00AD1C23" w:rsidRPr="004A520A" w:rsidRDefault="00AD1C23" w:rsidP="00AD1C23">
      <w:pPr>
        <w:spacing w:after="18"/>
        <w:jc w:val="both"/>
      </w:pPr>
      <w:r w:rsidRPr="004A520A">
        <w:t xml:space="preserve">     - instalacyjnych i sieciowych sanitarnych ,</w:t>
      </w:r>
    </w:p>
    <w:p w:rsidR="00303D70" w:rsidRPr="004A520A" w:rsidRDefault="00AD1C23" w:rsidP="00AD1C23">
      <w:pPr>
        <w:pStyle w:val="Akapitzlist"/>
        <w:tabs>
          <w:tab w:val="num" w:pos="709"/>
        </w:tabs>
        <w:spacing w:line="276" w:lineRule="auto"/>
        <w:ind w:left="709" w:hanging="425"/>
        <w:jc w:val="both"/>
      </w:pPr>
      <w:r w:rsidRPr="004A520A">
        <w:t>- instalacyjnych i sieciowych energetycznych</w:t>
      </w:r>
      <w:r w:rsidRPr="004A520A" w:rsidDel="00AD1C23">
        <w:t xml:space="preserve"> </w:t>
      </w:r>
    </w:p>
    <w:p w:rsidR="00AD1C23" w:rsidRPr="004A520A" w:rsidRDefault="00303D70" w:rsidP="00AD1C23">
      <w:pPr>
        <w:pStyle w:val="Akapitzlist"/>
        <w:tabs>
          <w:tab w:val="num" w:pos="709"/>
        </w:tabs>
        <w:spacing w:line="276" w:lineRule="auto"/>
        <w:ind w:left="709" w:hanging="425"/>
        <w:jc w:val="both"/>
      </w:pPr>
      <w:r w:rsidRPr="004A520A">
        <w:lastRenderedPageBreak/>
        <w:t xml:space="preserve">5. </w:t>
      </w:r>
      <w:r w:rsidR="00AD1C23" w:rsidRPr="004A520A">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Pr="004A520A">
        <w:t>4</w:t>
      </w:r>
      <w:r w:rsidR="00AD1C23" w:rsidRPr="004A520A">
        <w:t xml:space="preserve"> czynności. Zamawiający uprawniony jest w szczególności do: </w:t>
      </w:r>
    </w:p>
    <w:p w:rsidR="00645F8F" w:rsidRPr="004A520A" w:rsidRDefault="000F78FC" w:rsidP="000F78FC">
      <w:pPr>
        <w:pStyle w:val="Tekstkomentarza"/>
        <w:ind w:firstLine="284"/>
        <w:jc w:val="both"/>
        <w:rPr>
          <w:rStyle w:val="Nagwek3Znak"/>
          <w:b w:val="0"/>
          <w:sz w:val="24"/>
          <w:u w:val="none"/>
        </w:rPr>
      </w:pPr>
      <w:r w:rsidRPr="004A520A">
        <w:rPr>
          <w:sz w:val="24"/>
          <w:szCs w:val="24"/>
        </w:rPr>
        <w:t xml:space="preserve">a) </w:t>
      </w:r>
      <w:r w:rsidRPr="004A520A">
        <w:rPr>
          <w:rStyle w:val="Nagwek3Znak"/>
          <w:b w:val="0"/>
          <w:sz w:val="24"/>
          <w:u w:val="none"/>
        </w:rPr>
        <w:t>żądania oświadczeń i wykazu osób oddelegowanych do realizacji Zamówienia oraz</w:t>
      </w:r>
    </w:p>
    <w:p w:rsidR="00AD1C23" w:rsidRPr="004A520A" w:rsidRDefault="000F78FC" w:rsidP="000F78FC">
      <w:pPr>
        <w:pStyle w:val="Tekstkomentarza"/>
        <w:ind w:firstLine="284"/>
        <w:jc w:val="both"/>
        <w:rPr>
          <w:rStyle w:val="Nagwek3Znak"/>
          <w:b w:val="0"/>
          <w:sz w:val="24"/>
          <w:u w:val="none"/>
        </w:rPr>
      </w:pPr>
      <w:r w:rsidRPr="004A520A">
        <w:rPr>
          <w:rStyle w:val="Nagwek3Znak"/>
          <w:b w:val="0"/>
          <w:sz w:val="24"/>
          <w:u w:val="none"/>
        </w:rPr>
        <w:t xml:space="preserve">       dokumentów w zakresie potwierdzenia spełniania ww. wymogów i dokonywania ich oceny</w:t>
      </w:r>
      <w:r w:rsidR="00AD1C23" w:rsidRPr="004A520A">
        <w:rPr>
          <w:rStyle w:val="Nagwek3Znak"/>
          <w:b w:val="0"/>
          <w:sz w:val="24"/>
          <w:u w:val="none"/>
        </w:rPr>
        <w:t>,</w:t>
      </w:r>
    </w:p>
    <w:p w:rsidR="00AD1C23" w:rsidRPr="004A520A" w:rsidRDefault="00AD1C23" w:rsidP="00AD1C23">
      <w:pPr>
        <w:pStyle w:val="Akapitzlist"/>
        <w:tabs>
          <w:tab w:val="num" w:pos="709"/>
        </w:tabs>
        <w:spacing w:line="276" w:lineRule="auto"/>
        <w:ind w:left="709" w:hanging="425"/>
        <w:jc w:val="both"/>
      </w:pPr>
      <w:r w:rsidRPr="004A520A">
        <w:t>b)</w:t>
      </w:r>
      <w:r w:rsidRPr="004A520A">
        <w:tab/>
        <w:t>żądania wyjaśnień w przypadku wątpliwości w zakresie potwierdzenia spełniania ww. wymogów,</w:t>
      </w:r>
    </w:p>
    <w:p w:rsidR="00AD1C23" w:rsidRPr="004A520A" w:rsidRDefault="00AD1C23" w:rsidP="00AD1C23">
      <w:pPr>
        <w:pStyle w:val="Akapitzlist"/>
        <w:tabs>
          <w:tab w:val="num" w:pos="709"/>
        </w:tabs>
        <w:spacing w:line="276" w:lineRule="auto"/>
        <w:ind w:left="709" w:hanging="425"/>
        <w:jc w:val="both"/>
      </w:pPr>
      <w:r w:rsidRPr="004A520A">
        <w:t>c)</w:t>
      </w:r>
      <w:r w:rsidRPr="004A520A">
        <w:tab/>
        <w:t>przeprowadzania kontroli na miejscu wykonywania świadczenia.</w:t>
      </w:r>
    </w:p>
    <w:p w:rsidR="00AD1C23" w:rsidRPr="004A520A" w:rsidRDefault="00303D70" w:rsidP="00303D70">
      <w:pPr>
        <w:tabs>
          <w:tab w:val="num" w:pos="709"/>
        </w:tabs>
        <w:spacing w:line="276" w:lineRule="auto"/>
        <w:jc w:val="both"/>
      </w:pPr>
      <w:r w:rsidRPr="004A520A">
        <w:t xml:space="preserve">6. </w:t>
      </w:r>
      <w:r w:rsidR="00AD1C23" w:rsidRPr="004A520A">
        <w:t xml:space="preserve">W trakcie realizacji zamówienia na każde wezwanie Zamawiającego w wyznaczonym w tym wezwaniu terminie (nie dłuższym niż 3 dni robocze) Wykonawca przedłoży Zamawiającemu wskazane poniżej dowody w celu potwierdzenia spełnienia wymogu zatrudnienia na podstawie umowy o pracę przez Wykonawcę lub Podwykonawcę osób wykonujących wskazane w ust. </w:t>
      </w:r>
      <w:r w:rsidRPr="004A520A">
        <w:t xml:space="preserve">4 </w:t>
      </w:r>
      <w:r w:rsidR="00AD1C23" w:rsidRPr="004A520A">
        <w:t>czynności w trakcie realizacji zamówienia tj.:</w:t>
      </w:r>
    </w:p>
    <w:p w:rsidR="00AD1C23" w:rsidRPr="004A520A" w:rsidRDefault="00AD1C23" w:rsidP="00AD1C23">
      <w:pPr>
        <w:pStyle w:val="Akapitzlist"/>
        <w:tabs>
          <w:tab w:val="num" w:pos="709"/>
        </w:tabs>
        <w:spacing w:line="276" w:lineRule="auto"/>
        <w:ind w:left="709" w:hanging="425"/>
        <w:jc w:val="both"/>
      </w:pPr>
      <w:r w:rsidRPr="004A520A">
        <w:t xml:space="preserve">a)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4A520A">
        <w:t>zanonimizowana</w:t>
      </w:r>
      <w:proofErr w:type="spellEnd"/>
      <w:r w:rsidRPr="004A520A">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4A520A">
        <w:t>anonimizacji</w:t>
      </w:r>
      <w:proofErr w:type="spellEnd"/>
      <w:r w:rsidRPr="004A520A">
        <w:t>. Informacje takie jak: data zawarcia umowy, rodzaj umowy o pracę i wymiar etatu powinny być możliwe do zidentyfikowania</w:t>
      </w:r>
    </w:p>
    <w:p w:rsidR="00AD1C23" w:rsidRPr="004A520A" w:rsidRDefault="00303D70" w:rsidP="00303D70">
      <w:pPr>
        <w:pStyle w:val="Akapitzlist"/>
        <w:tabs>
          <w:tab w:val="num" w:pos="709"/>
        </w:tabs>
        <w:spacing w:line="276" w:lineRule="auto"/>
        <w:ind w:left="284"/>
        <w:jc w:val="both"/>
      </w:pPr>
      <w:r w:rsidRPr="004A520A">
        <w:t xml:space="preserve">7. </w:t>
      </w:r>
      <w:r w:rsidR="00AD1C23" w:rsidRPr="004A520A">
        <w:t xml:space="preserve">Z tytułu niespełnienia przez Wykonawcę lub podwykonawcę wymogu zatrudnienia na podstawie umowy o pracę osób wykonujących wskazane w ust.  </w:t>
      </w:r>
      <w:r w:rsidRPr="004A520A">
        <w:t xml:space="preserve">4 </w:t>
      </w:r>
      <w:r w:rsidR="00AD1C23" w:rsidRPr="004A520A">
        <w:t xml:space="preserve">czynności Zamawiający przewiduje sankcję w postaci obowiązku zapłaty przez Wykonawcę kary umownej </w:t>
      </w:r>
      <w:r w:rsidR="00E13D77" w:rsidRPr="004A520A">
        <w:t xml:space="preserve">w wysokości 0,01% łącznego wynagrodzenia brutto, określonego w  § </w:t>
      </w:r>
      <w:r w:rsidR="004D79D8" w:rsidRPr="004A520A">
        <w:t>18</w:t>
      </w:r>
      <w:r w:rsidR="00E13D77" w:rsidRPr="004A520A">
        <w:t xml:space="preserve"> umowy</w:t>
      </w:r>
      <w:r w:rsidR="00E13D77" w:rsidRPr="004A520A">
        <w:rPr>
          <w:b/>
        </w:rPr>
        <w:t xml:space="preserve"> </w:t>
      </w:r>
      <w:r w:rsidR="00E13D77" w:rsidRPr="004A520A">
        <w:t>za każdy stwierdzony przypadek</w:t>
      </w:r>
      <w:r w:rsidR="004D79D8" w:rsidRPr="004A520A">
        <w:t>.</w:t>
      </w:r>
      <w:r w:rsidR="00AD1C23" w:rsidRPr="004A520A">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w:t>
      </w:r>
      <w:r w:rsidR="00975EE1" w:rsidRPr="004A520A">
        <w:t>4</w:t>
      </w:r>
      <w:r w:rsidR="00AD1C23" w:rsidRPr="004A520A">
        <w:t xml:space="preserve"> czynności.</w:t>
      </w:r>
    </w:p>
    <w:p w:rsidR="009E70AB" w:rsidRPr="004A520A" w:rsidRDefault="00303D70" w:rsidP="00AD1C23">
      <w:pPr>
        <w:pStyle w:val="Akapitzlist"/>
        <w:tabs>
          <w:tab w:val="num" w:pos="709"/>
        </w:tabs>
        <w:spacing w:line="276" w:lineRule="auto"/>
        <w:ind w:left="709" w:hanging="425"/>
        <w:jc w:val="both"/>
      </w:pPr>
      <w:r w:rsidRPr="004A520A">
        <w:t xml:space="preserve">8. </w:t>
      </w:r>
      <w:r w:rsidR="00AD1C23" w:rsidRPr="004A520A">
        <w:t>W przypadku uzasadnionych wątpliwości co do przestrzegania prawa pracy przez Wykonawcę lub podwykonawcę, Zamawiający może zwrócić się o przeprowadzenie kontroli przez Państwową Inspekcję Pracy.</w:t>
      </w:r>
      <w:r w:rsidR="005647CC" w:rsidRPr="004A520A">
        <w:t xml:space="preserve">  </w:t>
      </w:r>
    </w:p>
    <w:p w:rsidR="009E70AB" w:rsidRPr="004A520A" w:rsidRDefault="009056C2" w:rsidP="00117FAB">
      <w:pPr>
        <w:spacing w:line="276" w:lineRule="auto"/>
        <w:rPr>
          <w:b/>
        </w:rPr>
      </w:pPr>
      <w:r w:rsidRPr="004A520A" w:rsidDel="009056C2">
        <w:t xml:space="preserve"> </w:t>
      </w:r>
      <w:r w:rsidR="00E3268E" w:rsidRPr="004A520A">
        <w:t>.</w:t>
      </w:r>
    </w:p>
    <w:p w:rsidR="00B97493" w:rsidRPr="004A520A" w:rsidRDefault="00AF6883" w:rsidP="00117FAB">
      <w:pPr>
        <w:spacing w:line="276" w:lineRule="auto"/>
        <w:jc w:val="center"/>
        <w:rPr>
          <w:b/>
        </w:rPr>
      </w:pPr>
      <w:r w:rsidRPr="004A520A">
        <w:rPr>
          <w:b/>
        </w:rPr>
        <w:t>§ 3</w:t>
      </w:r>
    </w:p>
    <w:p w:rsidR="00D55AE1" w:rsidRPr="004A520A" w:rsidRDefault="00B97493" w:rsidP="00117FAB">
      <w:pPr>
        <w:spacing w:line="276" w:lineRule="auto"/>
        <w:jc w:val="center"/>
        <w:rPr>
          <w:b/>
          <w:i/>
        </w:rPr>
      </w:pPr>
      <w:r w:rsidRPr="004A520A">
        <w:rPr>
          <w:b/>
          <w:i/>
        </w:rPr>
        <w:t>PRZEDSTAWICIELE STRON</w:t>
      </w:r>
    </w:p>
    <w:p w:rsidR="00554237" w:rsidRPr="004A520A" w:rsidRDefault="003853BD" w:rsidP="00117FAB">
      <w:pPr>
        <w:pStyle w:val="Tekstpodstawowy"/>
        <w:numPr>
          <w:ilvl w:val="0"/>
          <w:numId w:val="10"/>
        </w:numPr>
        <w:tabs>
          <w:tab w:val="num" w:pos="426"/>
        </w:tabs>
        <w:spacing w:line="276" w:lineRule="auto"/>
        <w:ind w:left="426" w:hanging="426"/>
        <w:jc w:val="both"/>
        <w:rPr>
          <w:sz w:val="24"/>
        </w:rPr>
      </w:pPr>
      <w:r w:rsidRPr="004A520A">
        <w:rPr>
          <w:sz w:val="24"/>
        </w:rPr>
        <w:t xml:space="preserve">Zamawiający </w:t>
      </w:r>
      <w:r w:rsidR="00644BDB" w:rsidRPr="004A520A">
        <w:rPr>
          <w:sz w:val="24"/>
        </w:rPr>
        <w:t xml:space="preserve">jako Inwestor ustanowi swoich przedstawicieli odpowiedzialnych </w:t>
      </w:r>
      <w:r w:rsidRPr="004A520A">
        <w:rPr>
          <w:sz w:val="24"/>
        </w:rPr>
        <w:t xml:space="preserve">za kontrolowanie rozliczenia finansowego </w:t>
      </w:r>
      <w:r w:rsidR="003D3E82" w:rsidRPr="004A520A">
        <w:rPr>
          <w:sz w:val="24"/>
        </w:rPr>
        <w:t xml:space="preserve">zadania </w:t>
      </w:r>
      <w:r w:rsidRPr="004A520A">
        <w:rPr>
          <w:sz w:val="24"/>
        </w:rPr>
        <w:t>oraz realizację umowy</w:t>
      </w:r>
      <w:r w:rsidR="00554237" w:rsidRPr="004A520A">
        <w:rPr>
          <w:sz w:val="24"/>
        </w:rPr>
        <w:t xml:space="preserve"> w zakresie</w:t>
      </w:r>
      <w:r w:rsidR="00644BDB" w:rsidRPr="004A520A">
        <w:rPr>
          <w:sz w:val="24"/>
        </w:rPr>
        <w:t xml:space="preserve"> </w:t>
      </w:r>
      <w:r w:rsidR="00554237" w:rsidRPr="004A520A">
        <w:rPr>
          <w:sz w:val="24"/>
        </w:rPr>
        <w:t>:</w:t>
      </w:r>
    </w:p>
    <w:p w:rsidR="009E70AB" w:rsidRPr="004A520A" w:rsidRDefault="00554237" w:rsidP="00117FAB">
      <w:pPr>
        <w:pStyle w:val="Tekstpodstawowy"/>
        <w:numPr>
          <w:ilvl w:val="1"/>
          <w:numId w:val="10"/>
        </w:numPr>
        <w:tabs>
          <w:tab w:val="clear" w:pos="710"/>
          <w:tab w:val="num" w:pos="426"/>
          <w:tab w:val="left" w:pos="709"/>
        </w:tabs>
        <w:spacing w:line="276" w:lineRule="auto"/>
        <w:ind w:left="426" w:firstLine="0"/>
        <w:jc w:val="both"/>
        <w:rPr>
          <w:sz w:val="24"/>
        </w:rPr>
      </w:pPr>
      <w:r w:rsidRPr="004A520A">
        <w:rPr>
          <w:sz w:val="24"/>
        </w:rPr>
        <w:t xml:space="preserve">opracowania </w:t>
      </w:r>
      <w:r w:rsidR="00644BDB" w:rsidRPr="004A520A">
        <w:rPr>
          <w:sz w:val="24"/>
        </w:rPr>
        <w:t xml:space="preserve">i odbioru </w:t>
      </w:r>
      <w:r w:rsidRPr="004A520A">
        <w:rPr>
          <w:sz w:val="24"/>
        </w:rPr>
        <w:t>dokumentacji projektowej,</w:t>
      </w:r>
    </w:p>
    <w:p w:rsidR="009E70AB" w:rsidRPr="004A520A" w:rsidRDefault="00644BDB" w:rsidP="00117FAB">
      <w:pPr>
        <w:pStyle w:val="Tekstpodstawowy"/>
        <w:numPr>
          <w:ilvl w:val="1"/>
          <w:numId w:val="10"/>
        </w:numPr>
        <w:tabs>
          <w:tab w:val="clear" w:pos="710"/>
          <w:tab w:val="num" w:pos="426"/>
          <w:tab w:val="left" w:pos="709"/>
        </w:tabs>
        <w:spacing w:line="276" w:lineRule="auto"/>
        <w:ind w:left="426" w:firstLine="0"/>
        <w:jc w:val="both"/>
        <w:rPr>
          <w:sz w:val="24"/>
        </w:rPr>
      </w:pPr>
      <w:r w:rsidRPr="004A520A">
        <w:rPr>
          <w:sz w:val="24"/>
        </w:rPr>
        <w:t xml:space="preserve">zorganizowania procesu budowy w rozumieniu art. 18 ust </w:t>
      </w:r>
      <w:r w:rsidR="00D54DAE" w:rsidRPr="004A520A">
        <w:rPr>
          <w:sz w:val="24"/>
        </w:rPr>
        <w:t xml:space="preserve">1 i </w:t>
      </w:r>
      <w:r w:rsidRPr="004A520A">
        <w:rPr>
          <w:sz w:val="24"/>
        </w:rPr>
        <w:t xml:space="preserve">2 ustawy z dnia 7 lipca 1994 r. Prawo budowlane </w:t>
      </w:r>
      <w:hyperlink r:id="rId8" w:history="1">
        <w:r w:rsidR="009E70AB" w:rsidRPr="004A520A">
          <w:rPr>
            <w:sz w:val="24"/>
          </w:rPr>
          <w:t>(</w:t>
        </w:r>
        <w:r w:rsidR="00A836D6" w:rsidRPr="004A520A">
          <w:rPr>
            <w:sz w:val="24"/>
          </w:rPr>
          <w:t xml:space="preserve">tj. </w:t>
        </w:r>
        <w:proofErr w:type="spellStart"/>
        <w:r w:rsidR="009E70AB" w:rsidRPr="004A520A">
          <w:rPr>
            <w:sz w:val="24"/>
          </w:rPr>
          <w:t>Dz.U</w:t>
        </w:r>
        <w:proofErr w:type="spellEnd"/>
        <w:r w:rsidR="009E70AB" w:rsidRPr="004A520A">
          <w:rPr>
            <w:sz w:val="24"/>
          </w:rPr>
          <w:t xml:space="preserve">. z </w:t>
        </w:r>
        <w:r w:rsidR="00975EE1" w:rsidRPr="004A520A">
          <w:rPr>
            <w:sz w:val="24"/>
          </w:rPr>
          <w:t>2018r. poz. 1202</w:t>
        </w:r>
        <w:r w:rsidR="009E70AB" w:rsidRPr="004A520A">
          <w:rPr>
            <w:sz w:val="24"/>
          </w:rPr>
          <w:t>)</w:t>
        </w:r>
      </w:hyperlink>
      <w:r w:rsidR="0024009A" w:rsidRPr="004A520A">
        <w:rPr>
          <w:sz w:val="24"/>
        </w:rPr>
        <w:t>.</w:t>
      </w:r>
    </w:p>
    <w:p w:rsidR="004515EE" w:rsidRPr="004A520A" w:rsidRDefault="00A836D6" w:rsidP="00117FAB">
      <w:pPr>
        <w:pStyle w:val="Tekstpodstawowy"/>
        <w:tabs>
          <w:tab w:val="num" w:pos="426"/>
        </w:tabs>
        <w:spacing w:line="276" w:lineRule="auto"/>
        <w:ind w:left="426" w:hanging="426"/>
        <w:jc w:val="both"/>
        <w:rPr>
          <w:sz w:val="24"/>
        </w:rPr>
      </w:pPr>
      <w:r w:rsidRPr="004A520A">
        <w:rPr>
          <w:sz w:val="24"/>
        </w:rPr>
        <w:tab/>
      </w:r>
      <w:r w:rsidR="004515EE" w:rsidRPr="004A520A">
        <w:rPr>
          <w:sz w:val="24"/>
        </w:rPr>
        <w:t>Lista osób wyznaczonych przez Zamawiającego na poszczególne funkcje wraz z informacją dotyczącą ich kwalifikacji z</w:t>
      </w:r>
      <w:r w:rsidR="00543360" w:rsidRPr="004A520A">
        <w:rPr>
          <w:sz w:val="24"/>
        </w:rPr>
        <w:t xml:space="preserve">awodowych stanowi załącznik Nr </w:t>
      </w:r>
      <w:r w:rsidR="00977719" w:rsidRPr="004A520A">
        <w:rPr>
          <w:sz w:val="24"/>
        </w:rPr>
        <w:t>4</w:t>
      </w:r>
      <w:r w:rsidR="00D54DAE" w:rsidRPr="004A520A">
        <w:rPr>
          <w:sz w:val="24"/>
        </w:rPr>
        <w:t xml:space="preserve"> </w:t>
      </w:r>
      <w:r w:rsidR="004515EE" w:rsidRPr="004A520A">
        <w:rPr>
          <w:sz w:val="24"/>
        </w:rPr>
        <w:t>do umowy.</w:t>
      </w:r>
    </w:p>
    <w:p w:rsidR="00543360" w:rsidRPr="004A520A" w:rsidRDefault="00543360" w:rsidP="00117FAB">
      <w:pPr>
        <w:pStyle w:val="Tekstpodstawowy"/>
        <w:numPr>
          <w:ilvl w:val="0"/>
          <w:numId w:val="10"/>
        </w:numPr>
        <w:tabs>
          <w:tab w:val="num" w:pos="426"/>
        </w:tabs>
        <w:spacing w:line="276" w:lineRule="auto"/>
        <w:ind w:left="426" w:hanging="426"/>
        <w:jc w:val="both"/>
        <w:rPr>
          <w:sz w:val="24"/>
        </w:rPr>
      </w:pPr>
      <w:r w:rsidRPr="004A520A">
        <w:rPr>
          <w:sz w:val="24"/>
        </w:rPr>
        <w:lastRenderedPageBreak/>
        <w:t>Osoby wymienione w ust. 1 nie są upoważnione do podejmowania decyzji powodują</w:t>
      </w:r>
      <w:r w:rsidR="003D3E82" w:rsidRPr="004A520A">
        <w:rPr>
          <w:sz w:val="24"/>
        </w:rPr>
        <w:t>cych zmianę postanowień umowy, w</w:t>
      </w:r>
      <w:r w:rsidRPr="004A520A">
        <w:rPr>
          <w:sz w:val="24"/>
        </w:rPr>
        <w:t xml:space="preserve"> szczególności </w:t>
      </w:r>
      <w:r w:rsidR="00C458C8" w:rsidRPr="004A520A">
        <w:rPr>
          <w:sz w:val="24"/>
        </w:rPr>
        <w:t xml:space="preserve">zmiany </w:t>
      </w:r>
      <w:r w:rsidRPr="004A520A">
        <w:rPr>
          <w:sz w:val="24"/>
        </w:rPr>
        <w:t>uzgodnionego wynagrodzenia lub zmiany zakresu czynności i prac objętych umową.</w:t>
      </w:r>
    </w:p>
    <w:p w:rsidR="0010101E" w:rsidRPr="004A520A" w:rsidRDefault="00DD770B" w:rsidP="00117FAB">
      <w:pPr>
        <w:pStyle w:val="Tekstpodstawowy"/>
        <w:numPr>
          <w:ilvl w:val="0"/>
          <w:numId w:val="10"/>
        </w:numPr>
        <w:tabs>
          <w:tab w:val="num" w:pos="426"/>
        </w:tabs>
        <w:spacing w:line="276" w:lineRule="auto"/>
        <w:ind w:left="426" w:hanging="426"/>
        <w:jc w:val="both"/>
        <w:rPr>
          <w:sz w:val="24"/>
        </w:rPr>
      </w:pPr>
      <w:r w:rsidRPr="004A520A">
        <w:rPr>
          <w:sz w:val="24"/>
        </w:rPr>
        <w:t>Wykonawca powoła osoby odpowiedzialne za realizację</w:t>
      </w:r>
      <w:r w:rsidR="004E0078" w:rsidRPr="004A520A">
        <w:rPr>
          <w:sz w:val="24"/>
        </w:rPr>
        <w:t xml:space="preserve"> </w:t>
      </w:r>
      <w:r w:rsidR="00876E86" w:rsidRPr="004A520A">
        <w:rPr>
          <w:sz w:val="24"/>
        </w:rPr>
        <w:t>przedmiotu umowy</w:t>
      </w:r>
      <w:r w:rsidR="0010101E" w:rsidRPr="004A520A">
        <w:rPr>
          <w:sz w:val="24"/>
        </w:rPr>
        <w:t xml:space="preserve"> w zakresie:</w:t>
      </w:r>
    </w:p>
    <w:p w:rsidR="009E70AB" w:rsidRPr="004A520A" w:rsidRDefault="0010101E" w:rsidP="00117FAB">
      <w:pPr>
        <w:pStyle w:val="Tekstpodstawowy"/>
        <w:numPr>
          <w:ilvl w:val="1"/>
          <w:numId w:val="10"/>
        </w:numPr>
        <w:tabs>
          <w:tab w:val="clear" w:pos="710"/>
          <w:tab w:val="num" w:pos="426"/>
        </w:tabs>
        <w:spacing w:line="276" w:lineRule="auto"/>
        <w:ind w:left="426" w:firstLine="0"/>
        <w:jc w:val="both"/>
        <w:rPr>
          <w:sz w:val="24"/>
        </w:rPr>
      </w:pPr>
      <w:r w:rsidRPr="004A520A">
        <w:rPr>
          <w:sz w:val="24"/>
        </w:rPr>
        <w:t>opracowania dokumentacji projektowej,</w:t>
      </w:r>
    </w:p>
    <w:p w:rsidR="009E70AB" w:rsidRPr="004A520A" w:rsidRDefault="0010101E" w:rsidP="00117FAB">
      <w:pPr>
        <w:pStyle w:val="Tekstpodstawowy"/>
        <w:numPr>
          <w:ilvl w:val="1"/>
          <w:numId w:val="10"/>
        </w:numPr>
        <w:tabs>
          <w:tab w:val="clear" w:pos="710"/>
          <w:tab w:val="num" w:pos="426"/>
        </w:tabs>
        <w:spacing w:line="276" w:lineRule="auto"/>
        <w:ind w:left="426" w:firstLine="0"/>
        <w:jc w:val="both"/>
        <w:rPr>
          <w:sz w:val="24"/>
        </w:rPr>
      </w:pPr>
      <w:r w:rsidRPr="004A520A">
        <w:rPr>
          <w:sz w:val="24"/>
        </w:rPr>
        <w:t>realizacji robót budowlanych</w:t>
      </w:r>
      <w:r w:rsidR="00D54DAE" w:rsidRPr="004A520A">
        <w:rPr>
          <w:sz w:val="24"/>
        </w:rPr>
        <w:t>,</w:t>
      </w:r>
    </w:p>
    <w:p w:rsidR="0010101E" w:rsidRPr="004A520A" w:rsidRDefault="00D54DAE" w:rsidP="00117FAB">
      <w:pPr>
        <w:pStyle w:val="Tekstpodstawowy"/>
        <w:tabs>
          <w:tab w:val="num" w:pos="426"/>
        </w:tabs>
        <w:spacing w:line="276" w:lineRule="auto"/>
        <w:ind w:left="426" w:hanging="426"/>
        <w:jc w:val="both"/>
        <w:rPr>
          <w:sz w:val="24"/>
        </w:rPr>
      </w:pPr>
      <w:r w:rsidRPr="004A520A">
        <w:rPr>
          <w:sz w:val="24"/>
        </w:rPr>
        <w:t xml:space="preserve"> </w:t>
      </w:r>
      <w:r w:rsidRPr="004A520A">
        <w:rPr>
          <w:sz w:val="24"/>
        </w:rPr>
        <w:tab/>
        <w:t xml:space="preserve">zgodnie z wymogami </w:t>
      </w:r>
      <w:r w:rsidR="00431F81" w:rsidRPr="004A520A">
        <w:rPr>
          <w:sz w:val="24"/>
        </w:rPr>
        <w:t>określonymi przepisami</w:t>
      </w:r>
      <w:r w:rsidRPr="004A520A">
        <w:rPr>
          <w:sz w:val="24"/>
        </w:rPr>
        <w:t xml:space="preserve"> prawa budowlanego</w:t>
      </w:r>
      <w:r w:rsidR="0010101E" w:rsidRPr="004A520A">
        <w:rPr>
          <w:sz w:val="24"/>
        </w:rPr>
        <w:t>.</w:t>
      </w:r>
    </w:p>
    <w:p w:rsidR="004515EE" w:rsidRPr="004A520A" w:rsidRDefault="00C213EE" w:rsidP="00117FAB">
      <w:pPr>
        <w:pStyle w:val="Tekstpodstawowy"/>
        <w:tabs>
          <w:tab w:val="num" w:pos="426"/>
        </w:tabs>
        <w:spacing w:line="276" w:lineRule="auto"/>
        <w:ind w:left="426" w:hanging="426"/>
        <w:jc w:val="both"/>
        <w:rPr>
          <w:sz w:val="24"/>
        </w:rPr>
      </w:pPr>
      <w:r w:rsidRPr="004A520A">
        <w:rPr>
          <w:sz w:val="24"/>
        </w:rPr>
        <w:t xml:space="preserve"> </w:t>
      </w:r>
      <w:r w:rsidR="00A836D6" w:rsidRPr="004A520A">
        <w:rPr>
          <w:sz w:val="24"/>
        </w:rPr>
        <w:tab/>
      </w:r>
      <w:r w:rsidR="004515EE" w:rsidRPr="004A520A">
        <w:rPr>
          <w:sz w:val="24"/>
        </w:rPr>
        <w:t xml:space="preserve">Lista osób wyznaczonych przez </w:t>
      </w:r>
      <w:r w:rsidR="00266315" w:rsidRPr="004A520A">
        <w:rPr>
          <w:sz w:val="24"/>
        </w:rPr>
        <w:t>Wykonawcę</w:t>
      </w:r>
      <w:r w:rsidR="004515EE" w:rsidRPr="004A520A">
        <w:rPr>
          <w:sz w:val="24"/>
        </w:rPr>
        <w:t xml:space="preserve"> na poszczególne funkcje wraz z informacją dotyczącą ich kwalifikacji zawodowych stanowi załącznik Nr </w:t>
      </w:r>
      <w:r w:rsidR="00977719" w:rsidRPr="004A520A">
        <w:rPr>
          <w:sz w:val="24"/>
        </w:rPr>
        <w:t>5</w:t>
      </w:r>
      <w:r w:rsidR="004515EE" w:rsidRPr="004A520A">
        <w:rPr>
          <w:sz w:val="24"/>
        </w:rPr>
        <w:t xml:space="preserve"> do umowy.</w:t>
      </w:r>
      <w:r w:rsidR="002E04E0" w:rsidRPr="004A520A">
        <w:rPr>
          <w:sz w:val="24"/>
        </w:rPr>
        <w:t xml:space="preserve"> </w:t>
      </w:r>
    </w:p>
    <w:p w:rsidR="005F734D" w:rsidRPr="004A520A" w:rsidRDefault="005F734D" w:rsidP="00117FAB">
      <w:pPr>
        <w:pStyle w:val="Tekstpodstawowy"/>
        <w:numPr>
          <w:ilvl w:val="0"/>
          <w:numId w:val="10"/>
        </w:numPr>
        <w:tabs>
          <w:tab w:val="num" w:pos="426"/>
        </w:tabs>
        <w:spacing w:line="276" w:lineRule="auto"/>
        <w:ind w:left="426" w:hanging="426"/>
        <w:jc w:val="both"/>
        <w:rPr>
          <w:strike/>
          <w:sz w:val="24"/>
        </w:rPr>
      </w:pPr>
      <w:r w:rsidRPr="004A520A">
        <w:rPr>
          <w:sz w:val="24"/>
        </w:rPr>
        <w:t xml:space="preserve">Powołany przez Wykonawcę kierownik budowy </w:t>
      </w:r>
      <w:r w:rsidR="00C97042" w:rsidRPr="004A520A">
        <w:rPr>
          <w:sz w:val="24"/>
        </w:rPr>
        <w:t xml:space="preserve">lub w przypadku jego nieobecności wyznaczony zastępca </w:t>
      </w:r>
      <w:r w:rsidRPr="004A520A">
        <w:rPr>
          <w:sz w:val="24"/>
        </w:rPr>
        <w:t xml:space="preserve">obecny </w:t>
      </w:r>
      <w:r w:rsidR="009B15CD" w:rsidRPr="004A520A">
        <w:rPr>
          <w:sz w:val="24"/>
        </w:rPr>
        <w:t xml:space="preserve">będzie </w:t>
      </w:r>
      <w:r w:rsidR="00375FED" w:rsidRPr="004A520A">
        <w:rPr>
          <w:sz w:val="24"/>
        </w:rPr>
        <w:t>na budowie</w:t>
      </w:r>
      <w:r w:rsidR="003A3AE7" w:rsidRPr="004A520A">
        <w:rPr>
          <w:sz w:val="24"/>
        </w:rPr>
        <w:t xml:space="preserve"> w czasie </w:t>
      </w:r>
      <w:r w:rsidR="00977719" w:rsidRPr="004A520A">
        <w:rPr>
          <w:sz w:val="24"/>
        </w:rPr>
        <w:t xml:space="preserve">realizacji robót budowlanych. </w:t>
      </w:r>
    </w:p>
    <w:p w:rsidR="005F734D" w:rsidRPr="004A520A" w:rsidRDefault="005F734D" w:rsidP="00117FAB">
      <w:pPr>
        <w:pStyle w:val="Tekstpodstawowy"/>
        <w:numPr>
          <w:ilvl w:val="0"/>
          <w:numId w:val="10"/>
        </w:numPr>
        <w:tabs>
          <w:tab w:val="num" w:pos="426"/>
        </w:tabs>
        <w:spacing w:line="276" w:lineRule="auto"/>
        <w:ind w:left="426" w:hanging="426"/>
        <w:jc w:val="both"/>
        <w:rPr>
          <w:sz w:val="24"/>
        </w:rPr>
      </w:pPr>
      <w:r w:rsidRPr="004A520A">
        <w:rPr>
          <w:sz w:val="24"/>
        </w:rPr>
        <w:t xml:space="preserve">Zamawiający może w trakcie realizacji przedmiotu umowy zgłosić uzasadniony sprzeciw </w:t>
      </w:r>
      <w:r w:rsidR="00CF601D" w:rsidRPr="004A520A">
        <w:rPr>
          <w:sz w:val="24"/>
        </w:rPr>
        <w:t>wobec osoby wymienionej w ust. 4</w:t>
      </w:r>
      <w:r w:rsidRPr="004A520A">
        <w:rPr>
          <w:sz w:val="24"/>
        </w:rPr>
        <w:t xml:space="preserve">. </w:t>
      </w:r>
      <w:r w:rsidR="00CF601D" w:rsidRPr="004A520A">
        <w:rPr>
          <w:sz w:val="24"/>
        </w:rPr>
        <w:t>W takim przypadku Wykonawca jest zobowiązany do jej zmiany w terminie 7 dni roboczych od zgłoszenia przez Zamawiającego.</w:t>
      </w:r>
      <w:r w:rsidRPr="004A520A">
        <w:rPr>
          <w:sz w:val="24"/>
        </w:rPr>
        <w:t xml:space="preserve"> </w:t>
      </w:r>
    </w:p>
    <w:p w:rsidR="00DD770B" w:rsidRPr="004A520A" w:rsidRDefault="00DD770B" w:rsidP="00117FAB">
      <w:pPr>
        <w:pStyle w:val="Tekstpodstawowy"/>
        <w:numPr>
          <w:ilvl w:val="0"/>
          <w:numId w:val="10"/>
        </w:numPr>
        <w:tabs>
          <w:tab w:val="num" w:pos="426"/>
        </w:tabs>
        <w:spacing w:line="276" w:lineRule="auto"/>
        <w:ind w:left="426" w:hanging="426"/>
        <w:jc w:val="both"/>
        <w:rPr>
          <w:sz w:val="24"/>
        </w:rPr>
      </w:pPr>
      <w:r w:rsidRPr="004A520A">
        <w:rPr>
          <w:sz w:val="24"/>
        </w:rPr>
        <w:t>Odwołanie i powołanie nowych osób na poszczególne funkcje wymaga pisemnego zawiadomienia stron</w:t>
      </w:r>
      <w:r w:rsidR="001034B0" w:rsidRPr="004A520A">
        <w:rPr>
          <w:sz w:val="24"/>
        </w:rPr>
        <w:t xml:space="preserve"> i nie powoduje konieczności zmiany treści umowy</w:t>
      </w:r>
      <w:r w:rsidRPr="004A520A">
        <w:rPr>
          <w:sz w:val="24"/>
        </w:rPr>
        <w:t>.</w:t>
      </w:r>
    </w:p>
    <w:p w:rsidR="00B608E9" w:rsidRPr="004A520A" w:rsidRDefault="00624F65" w:rsidP="00117FAB">
      <w:pPr>
        <w:pStyle w:val="Tekstpodstawowy"/>
        <w:numPr>
          <w:ilvl w:val="0"/>
          <w:numId w:val="10"/>
        </w:numPr>
        <w:tabs>
          <w:tab w:val="num" w:pos="426"/>
        </w:tabs>
        <w:spacing w:line="276" w:lineRule="auto"/>
        <w:ind w:left="426" w:hanging="426"/>
        <w:jc w:val="both"/>
      </w:pPr>
      <w:r w:rsidRPr="004A520A">
        <w:rPr>
          <w:sz w:val="24"/>
        </w:rPr>
        <w:t>Wykonawca przed odwołaniem i powołaniem nowy</w:t>
      </w:r>
      <w:r w:rsidR="00CF601D" w:rsidRPr="004A520A">
        <w:rPr>
          <w:sz w:val="24"/>
        </w:rPr>
        <w:t>ch osób, o których mowa w ust. 3</w:t>
      </w:r>
      <w:r w:rsidRPr="004A520A">
        <w:rPr>
          <w:sz w:val="24"/>
        </w:rPr>
        <w:t xml:space="preserve"> zobowiązany jest przedłożyć Zamawiającemu komplet dokumentów dotyczących tych osób, w</w:t>
      </w:r>
      <w:r w:rsidR="00850B9F" w:rsidRPr="004A520A">
        <w:rPr>
          <w:sz w:val="24"/>
        </w:rPr>
        <w:t> </w:t>
      </w:r>
      <w:r w:rsidRPr="004A520A">
        <w:rPr>
          <w:sz w:val="24"/>
        </w:rPr>
        <w:t xml:space="preserve">celu spełnienia </w:t>
      </w:r>
      <w:r w:rsidR="00832B1A" w:rsidRPr="004A520A">
        <w:rPr>
          <w:sz w:val="24"/>
        </w:rPr>
        <w:t xml:space="preserve">przez nich </w:t>
      </w:r>
      <w:r w:rsidRPr="004A520A">
        <w:rPr>
          <w:sz w:val="24"/>
        </w:rPr>
        <w:t xml:space="preserve">co najmniej </w:t>
      </w:r>
      <w:r w:rsidR="00355BD9" w:rsidRPr="004A520A">
        <w:rPr>
          <w:sz w:val="24"/>
        </w:rPr>
        <w:t>minimalnych poziomów zdolności</w:t>
      </w:r>
      <w:r w:rsidR="00B40C29" w:rsidRPr="004A520A">
        <w:rPr>
          <w:sz w:val="24"/>
        </w:rPr>
        <w:t xml:space="preserve"> </w:t>
      </w:r>
      <w:r w:rsidRPr="004A520A">
        <w:rPr>
          <w:sz w:val="24"/>
        </w:rPr>
        <w:t xml:space="preserve">określonych w SIWZ. Nieprzedłożenie dokumentów dotyczących tych osób lub niespełnienie przez nich co najmniej </w:t>
      </w:r>
      <w:r w:rsidR="0042085D" w:rsidRPr="004A520A">
        <w:rPr>
          <w:sz w:val="24"/>
        </w:rPr>
        <w:t xml:space="preserve">minimalnych poziomów zdolności </w:t>
      </w:r>
      <w:r w:rsidRPr="004A520A">
        <w:rPr>
          <w:sz w:val="24"/>
        </w:rPr>
        <w:t>określonych w SIWZ powoduje nieskuteczność takiej zmiany.</w:t>
      </w:r>
    </w:p>
    <w:p w:rsidR="001C5326" w:rsidRPr="004A520A" w:rsidRDefault="001C5326" w:rsidP="00117FAB">
      <w:pPr>
        <w:spacing w:line="276" w:lineRule="auto"/>
        <w:rPr>
          <w:b/>
        </w:rPr>
      </w:pPr>
    </w:p>
    <w:p w:rsidR="00B97493" w:rsidRPr="004A520A" w:rsidRDefault="00AF6883" w:rsidP="00117FAB">
      <w:pPr>
        <w:spacing w:line="276" w:lineRule="auto"/>
        <w:jc w:val="center"/>
        <w:rPr>
          <w:b/>
        </w:rPr>
      </w:pPr>
      <w:r w:rsidRPr="004A520A">
        <w:rPr>
          <w:b/>
        </w:rPr>
        <w:t>§ 4</w:t>
      </w:r>
    </w:p>
    <w:p w:rsidR="00D030BC" w:rsidRPr="004A520A" w:rsidRDefault="00B97493" w:rsidP="00117FAB">
      <w:pPr>
        <w:spacing w:line="276" w:lineRule="auto"/>
        <w:jc w:val="center"/>
        <w:rPr>
          <w:b/>
          <w:i/>
        </w:rPr>
      </w:pPr>
      <w:r w:rsidRPr="004A520A">
        <w:rPr>
          <w:b/>
          <w:i/>
        </w:rPr>
        <w:t>TERMINY REALIZACJI</w:t>
      </w:r>
    </w:p>
    <w:p w:rsidR="003B40B7" w:rsidRPr="004A520A" w:rsidRDefault="00FE3210" w:rsidP="003955A4">
      <w:pPr>
        <w:tabs>
          <w:tab w:val="left" w:pos="709"/>
        </w:tabs>
        <w:spacing w:line="276" w:lineRule="auto"/>
        <w:jc w:val="both"/>
      </w:pPr>
      <w:r w:rsidRPr="004A520A">
        <w:t>Wykonawca zobowiązuje się</w:t>
      </w:r>
      <w:r w:rsidR="003E1E22" w:rsidRPr="004A520A">
        <w:t xml:space="preserve"> do</w:t>
      </w:r>
      <w:r w:rsidR="00AB1A33" w:rsidRPr="004A520A">
        <w:t>:</w:t>
      </w:r>
    </w:p>
    <w:p w:rsidR="00386193" w:rsidRPr="004A520A" w:rsidRDefault="003B40B7" w:rsidP="00117FAB">
      <w:pPr>
        <w:numPr>
          <w:ilvl w:val="0"/>
          <w:numId w:val="20"/>
        </w:numPr>
        <w:tabs>
          <w:tab w:val="left" w:pos="0"/>
        </w:tabs>
        <w:suppressAutoHyphens/>
        <w:spacing w:line="276" w:lineRule="auto"/>
        <w:ind w:left="426" w:hanging="284"/>
        <w:jc w:val="both"/>
      </w:pPr>
      <w:r w:rsidRPr="004A520A">
        <w:t xml:space="preserve">wykonania i przekazania protokołem zdawczo-odbiorczym, o którym mowa w § </w:t>
      </w:r>
      <w:r w:rsidR="00D94686" w:rsidRPr="004A520A">
        <w:t>7</w:t>
      </w:r>
      <w:r w:rsidRPr="004A520A">
        <w:t xml:space="preserve"> ust. 12, dokumentacji projektowe</w:t>
      </w:r>
      <w:r w:rsidR="00D94686" w:rsidRPr="004A520A">
        <w:t xml:space="preserve">j wskazanej w § </w:t>
      </w:r>
      <w:r w:rsidR="009E7596" w:rsidRPr="004A520A">
        <w:t>5</w:t>
      </w:r>
      <w:r w:rsidR="00D56D95" w:rsidRPr="004A520A">
        <w:t xml:space="preserve"> ust. 1 lit. a</w:t>
      </w:r>
      <w:r w:rsidRPr="004A520A">
        <w:t xml:space="preserve">) oraz </w:t>
      </w:r>
      <w:r w:rsidR="00037208" w:rsidRPr="004A520A">
        <w:t xml:space="preserve">dokumentu potwierdzającego </w:t>
      </w:r>
      <w:r w:rsidRPr="004A520A">
        <w:t>złożeni</w:t>
      </w:r>
      <w:r w:rsidR="00B608E9" w:rsidRPr="004A520A">
        <w:t>e</w:t>
      </w:r>
      <w:r w:rsidRPr="004A520A">
        <w:t xml:space="preserve"> wniosku </w:t>
      </w:r>
      <w:r w:rsidR="00B608E9" w:rsidRPr="004A520A">
        <w:t xml:space="preserve">o wydanie </w:t>
      </w:r>
      <w:r w:rsidR="00037208" w:rsidRPr="004A520A">
        <w:t>decyzji o pozwoleniu</w:t>
      </w:r>
      <w:r w:rsidRPr="004A520A">
        <w:t xml:space="preserve"> na budowę</w:t>
      </w:r>
      <w:r w:rsidR="009468D4" w:rsidRPr="004A520A">
        <w:t xml:space="preserve"> (</w:t>
      </w:r>
      <w:r w:rsidR="00037208" w:rsidRPr="004A520A">
        <w:t>w przypadku konieczności jej uzyskania) lub dokumentu potwierdzającego zgłoszenie robót</w:t>
      </w:r>
      <w:r w:rsidRPr="004A520A">
        <w:t xml:space="preserve"> </w:t>
      </w:r>
      <w:r w:rsidR="00A60EAE" w:rsidRPr="004A520A">
        <w:rPr>
          <w:u w:val="single"/>
        </w:rPr>
        <w:t xml:space="preserve">w terminie </w:t>
      </w:r>
      <w:r w:rsidR="00A52576" w:rsidRPr="004A520A">
        <w:rPr>
          <w:u w:val="single"/>
        </w:rPr>
        <w:t>60</w:t>
      </w:r>
      <w:r w:rsidR="009468D4" w:rsidRPr="004A520A">
        <w:rPr>
          <w:u w:val="single"/>
        </w:rPr>
        <w:t xml:space="preserve"> dni kalendarzowych od dnia podpisania umowy</w:t>
      </w:r>
      <w:r w:rsidR="009E70AB" w:rsidRPr="004A520A">
        <w:rPr>
          <w:u w:val="single"/>
        </w:rPr>
        <w:t>,</w:t>
      </w:r>
    </w:p>
    <w:p w:rsidR="003B40B7" w:rsidRPr="004A520A" w:rsidRDefault="00001D5F" w:rsidP="009468D4">
      <w:pPr>
        <w:numPr>
          <w:ilvl w:val="0"/>
          <w:numId w:val="20"/>
        </w:numPr>
        <w:tabs>
          <w:tab w:val="left" w:pos="0"/>
        </w:tabs>
        <w:suppressAutoHyphens/>
        <w:spacing w:line="276" w:lineRule="auto"/>
        <w:ind w:left="426" w:hanging="284"/>
        <w:jc w:val="both"/>
      </w:pPr>
      <w:r w:rsidRPr="004A520A">
        <w:t xml:space="preserve">wykonania i przekazania protokołem zdawczo - odbiorczym, o którym mowa w § 7 ust. 12, </w:t>
      </w:r>
      <w:r w:rsidR="003B40B7" w:rsidRPr="004A520A">
        <w:t>dokument</w:t>
      </w:r>
      <w:r w:rsidRPr="004A520A">
        <w:t xml:space="preserve">acji projektowej wskazanej w </w:t>
      </w:r>
      <w:r w:rsidRPr="004A520A">
        <w:rPr>
          <w:u w:val="single"/>
        </w:rPr>
        <w:t>§ 5 ust. 1 lit. b) – e) wraz</w:t>
      </w:r>
      <w:r w:rsidRPr="004A520A">
        <w:t xml:space="preserve"> z załączoną prawomocną d</w:t>
      </w:r>
      <w:r w:rsidR="005A6476" w:rsidRPr="004A520A">
        <w:t>ecyzją</w:t>
      </w:r>
      <w:r w:rsidRPr="004A520A">
        <w:t xml:space="preserve"> pozwolenia na budowę (w przypadku konieczności jej uzyskania) </w:t>
      </w:r>
      <w:r w:rsidRPr="004A520A">
        <w:rPr>
          <w:u w:val="single"/>
        </w:rPr>
        <w:t xml:space="preserve">w terminie </w:t>
      </w:r>
      <w:r w:rsidR="00A52576" w:rsidRPr="004A520A">
        <w:rPr>
          <w:u w:val="single"/>
        </w:rPr>
        <w:t>70</w:t>
      </w:r>
      <w:r w:rsidR="009468D4" w:rsidRPr="004A520A">
        <w:rPr>
          <w:u w:val="single"/>
        </w:rPr>
        <w:t xml:space="preserve"> dni kalendarzowych od dnia podpisania umowy,</w:t>
      </w:r>
    </w:p>
    <w:p w:rsidR="003B40B7" w:rsidRPr="004A520A" w:rsidRDefault="003B40B7" w:rsidP="00117FAB">
      <w:pPr>
        <w:numPr>
          <w:ilvl w:val="0"/>
          <w:numId w:val="20"/>
        </w:numPr>
        <w:tabs>
          <w:tab w:val="left" w:pos="0"/>
        </w:tabs>
        <w:suppressAutoHyphens/>
        <w:spacing w:line="276" w:lineRule="auto"/>
        <w:ind w:left="426" w:hanging="284"/>
        <w:jc w:val="both"/>
      </w:pPr>
      <w:r w:rsidRPr="004A520A">
        <w:t>rozpoczęcia robót budowlanych</w:t>
      </w:r>
      <w:r w:rsidR="004200E7" w:rsidRPr="004A520A">
        <w:t xml:space="preserve"> o</w:t>
      </w:r>
      <w:r w:rsidR="00F62637" w:rsidRPr="004A520A">
        <w:t>pisanych Programem Funkcjonalno-</w:t>
      </w:r>
      <w:r w:rsidR="004200E7" w:rsidRPr="004A520A">
        <w:t>Użytkowym</w:t>
      </w:r>
      <w:r w:rsidRPr="004A520A">
        <w:t>,</w:t>
      </w:r>
      <w:r w:rsidR="00A179AA" w:rsidRPr="004A520A">
        <w:t xml:space="preserve"> </w:t>
      </w:r>
      <w:r w:rsidRPr="004A520A">
        <w:t>dla których konieczne jest uzyskanie decyzji o po</w:t>
      </w:r>
      <w:r w:rsidR="00C93169" w:rsidRPr="004A520A">
        <w:t>zwoleniu na budowę, w terminie 5</w:t>
      </w:r>
      <w:r w:rsidRPr="004A520A">
        <w:t xml:space="preserve"> dni po uzyskaniu ostatecznej decyzji o pozwoleniu na budowę i spełnieniu obowiązków nałożonych przepisami ustawy z dnia 07 lipca 1994r. – Prawo budowlane </w:t>
      </w:r>
      <w:hyperlink r:id="rId9" w:history="1">
        <w:r w:rsidR="00FB07FF" w:rsidRPr="004A520A">
          <w:t xml:space="preserve">(tj. </w:t>
        </w:r>
        <w:proofErr w:type="spellStart"/>
        <w:r w:rsidR="00FB07FF" w:rsidRPr="004A520A">
          <w:t>Dz.U</w:t>
        </w:r>
        <w:proofErr w:type="spellEnd"/>
        <w:r w:rsidR="00FB07FF" w:rsidRPr="004A520A">
          <w:t>. z 2016 r. poz. 290)</w:t>
        </w:r>
      </w:hyperlink>
      <w:r w:rsidR="00684391" w:rsidRPr="004A520A">
        <w:t xml:space="preserve"> </w:t>
      </w:r>
      <w:r w:rsidR="003A3AE7" w:rsidRPr="004A520A">
        <w:t>albo</w:t>
      </w:r>
      <w:r w:rsidR="00C93169" w:rsidRPr="004A520A">
        <w:t xml:space="preserve"> 5</w:t>
      </w:r>
      <w:r w:rsidR="00FB07FF" w:rsidRPr="004A520A">
        <w:t xml:space="preserve"> </w:t>
      </w:r>
      <w:r w:rsidR="003A3AE7" w:rsidRPr="004A520A">
        <w:t xml:space="preserve">dni od </w:t>
      </w:r>
      <w:r w:rsidR="007318F6" w:rsidRPr="004A520A">
        <w:t xml:space="preserve">dnia </w:t>
      </w:r>
      <w:r w:rsidR="003A3AE7" w:rsidRPr="004A520A">
        <w:t>złożenia</w:t>
      </w:r>
      <w:r w:rsidR="00684391" w:rsidRPr="004A520A">
        <w:t xml:space="preserve"> zawiadomienia o rozpoczęciu robót nie wymagających pozwolenia na budow</w:t>
      </w:r>
      <w:r w:rsidR="00F26390" w:rsidRPr="004A520A">
        <w:t>ę,</w:t>
      </w:r>
    </w:p>
    <w:p w:rsidR="00037208" w:rsidRPr="004A520A" w:rsidRDefault="00037208" w:rsidP="00117FAB">
      <w:pPr>
        <w:numPr>
          <w:ilvl w:val="0"/>
          <w:numId w:val="20"/>
        </w:numPr>
        <w:tabs>
          <w:tab w:val="left" w:pos="0"/>
        </w:tabs>
        <w:suppressAutoHyphens/>
        <w:spacing w:line="276" w:lineRule="auto"/>
        <w:ind w:left="426" w:hanging="284"/>
        <w:jc w:val="both"/>
      </w:pPr>
      <w:r w:rsidRPr="004A520A">
        <w:t>pełnienia nadzoru autorskiego w okresie od rozpoczęcia robót budowlanych do dnia podpisania protokołu końcowego</w:t>
      </w:r>
      <w:r w:rsidR="00FD6343" w:rsidRPr="004A520A">
        <w:t xml:space="preserve"> odbioru</w:t>
      </w:r>
      <w:r w:rsidRPr="004A520A">
        <w:t xml:space="preserve"> robót budowlanych</w:t>
      </w:r>
      <w:r w:rsidR="00684844" w:rsidRPr="004A520A">
        <w:t xml:space="preserve">, </w:t>
      </w:r>
      <w:r w:rsidRPr="004A520A">
        <w:t xml:space="preserve">wykonanych na podstawie tej dokumentacji, jednak nie dłużej niż do upływu 4 lat od daty zawarcia niniejszej </w:t>
      </w:r>
      <w:r w:rsidR="00F26390" w:rsidRPr="004A520A">
        <w:t>umowy,</w:t>
      </w:r>
    </w:p>
    <w:p w:rsidR="00613E7D" w:rsidRPr="004A520A" w:rsidRDefault="00613E7D" w:rsidP="00117FAB">
      <w:pPr>
        <w:numPr>
          <w:ilvl w:val="0"/>
          <w:numId w:val="20"/>
        </w:numPr>
        <w:tabs>
          <w:tab w:val="left" w:pos="0"/>
        </w:tabs>
        <w:suppressAutoHyphens/>
        <w:spacing w:line="276" w:lineRule="auto"/>
        <w:ind w:left="426" w:hanging="284"/>
        <w:jc w:val="both"/>
      </w:pPr>
      <w:r w:rsidRPr="004A520A">
        <w:t>do wykonania robót budowlanych w zakresach i te</w:t>
      </w:r>
      <w:r w:rsidR="00401562" w:rsidRPr="004A520A">
        <w:t>rminach odpowiednio opisanych w </w:t>
      </w:r>
      <w:r w:rsidRPr="004A520A">
        <w:t xml:space="preserve">szczegółowym harmonogramie rzeczowo-finansowym, </w:t>
      </w:r>
      <w:r w:rsidRPr="004A520A">
        <w:rPr>
          <w:u w:val="single"/>
        </w:rPr>
        <w:t>w terminie</w:t>
      </w:r>
      <w:r w:rsidR="00A72D27" w:rsidRPr="004A520A">
        <w:rPr>
          <w:u w:val="single"/>
        </w:rPr>
        <w:t xml:space="preserve"> nie </w:t>
      </w:r>
      <w:r w:rsidR="00C93169" w:rsidRPr="004A520A">
        <w:rPr>
          <w:u w:val="single"/>
        </w:rPr>
        <w:t>później</w:t>
      </w:r>
      <w:r w:rsidR="00A72D27" w:rsidRPr="004A520A">
        <w:rPr>
          <w:u w:val="single"/>
        </w:rPr>
        <w:t xml:space="preserve"> niż</w:t>
      </w:r>
      <w:r w:rsidRPr="004A520A">
        <w:rPr>
          <w:u w:val="single"/>
        </w:rPr>
        <w:t xml:space="preserve"> do dnia </w:t>
      </w:r>
      <w:r w:rsidR="00A52576" w:rsidRPr="004A520A">
        <w:rPr>
          <w:rFonts w:cs="Calibri"/>
          <w:b/>
          <w:lang w:eastAsia="ar-SA"/>
        </w:rPr>
        <w:t>31.03.2019r</w:t>
      </w:r>
      <w:r w:rsidR="00A52576" w:rsidRPr="004A520A">
        <w:rPr>
          <w:rFonts w:cs="Calibri"/>
          <w:lang w:eastAsia="ar-SA"/>
        </w:rPr>
        <w:t>.</w:t>
      </w:r>
    </w:p>
    <w:p w:rsidR="003D5811" w:rsidRPr="004A520A" w:rsidRDefault="003D5811" w:rsidP="00117FAB">
      <w:pPr>
        <w:tabs>
          <w:tab w:val="left" w:pos="284"/>
        </w:tabs>
        <w:suppressAutoHyphens/>
        <w:spacing w:line="276" w:lineRule="auto"/>
        <w:rPr>
          <w:b/>
          <w:i/>
          <w:sz w:val="22"/>
          <w:szCs w:val="22"/>
        </w:rPr>
      </w:pPr>
    </w:p>
    <w:p w:rsidR="00AB2FE3" w:rsidRPr="004A520A" w:rsidRDefault="00221173" w:rsidP="00117FAB">
      <w:pPr>
        <w:spacing w:line="276" w:lineRule="auto"/>
        <w:jc w:val="center"/>
        <w:rPr>
          <w:b/>
        </w:rPr>
      </w:pPr>
      <w:r w:rsidRPr="004A520A">
        <w:rPr>
          <w:b/>
        </w:rPr>
        <w:t>§ 5</w:t>
      </w:r>
    </w:p>
    <w:p w:rsidR="003D5811" w:rsidRPr="004A520A" w:rsidRDefault="003D5811" w:rsidP="00117FAB">
      <w:pPr>
        <w:spacing w:line="276" w:lineRule="auto"/>
        <w:jc w:val="center"/>
        <w:rPr>
          <w:b/>
          <w:i/>
        </w:rPr>
      </w:pPr>
      <w:r w:rsidRPr="004A520A">
        <w:rPr>
          <w:b/>
          <w:i/>
        </w:rPr>
        <w:t>ZAKRES DOKUMENTACJI PROJEKTOWEJ</w:t>
      </w:r>
    </w:p>
    <w:p w:rsidR="003D5811" w:rsidRPr="004A520A" w:rsidRDefault="003D5811" w:rsidP="00117FAB">
      <w:pPr>
        <w:numPr>
          <w:ilvl w:val="0"/>
          <w:numId w:val="43"/>
        </w:numPr>
        <w:spacing w:line="276" w:lineRule="auto"/>
        <w:jc w:val="both"/>
      </w:pPr>
      <w:r w:rsidRPr="004A520A">
        <w:t xml:space="preserve">Na zakres </w:t>
      </w:r>
      <w:r w:rsidR="009B4CAD" w:rsidRPr="004A520A">
        <w:t xml:space="preserve">dokumentacji projektowej wykonanej </w:t>
      </w:r>
      <w:r w:rsidR="00706BD4" w:rsidRPr="004A520A">
        <w:t>na podstawie Programu Funkcjonalno</w:t>
      </w:r>
      <w:r w:rsidR="00F62637" w:rsidRPr="004A520A">
        <w:t>-</w:t>
      </w:r>
      <w:r w:rsidR="00706BD4" w:rsidRPr="004A520A">
        <w:t xml:space="preserve">Użytkowego (załącznik Nr </w:t>
      </w:r>
      <w:r w:rsidR="00977719" w:rsidRPr="004A520A">
        <w:t>2</w:t>
      </w:r>
      <w:r w:rsidR="00706BD4" w:rsidRPr="004A520A">
        <w:t>)</w:t>
      </w:r>
      <w:r w:rsidR="002312EA" w:rsidRPr="004A520A">
        <w:t xml:space="preserve">, </w:t>
      </w:r>
      <w:r w:rsidRPr="004A520A">
        <w:t>składają się następujące opracowania w formie papierowej:</w:t>
      </w:r>
    </w:p>
    <w:p w:rsidR="003D5811" w:rsidRPr="004A520A" w:rsidRDefault="003D5811" w:rsidP="00117FAB">
      <w:pPr>
        <w:numPr>
          <w:ilvl w:val="0"/>
          <w:numId w:val="39"/>
        </w:numPr>
        <w:tabs>
          <w:tab w:val="clear" w:pos="880"/>
          <w:tab w:val="num" w:pos="426"/>
          <w:tab w:val="num" w:pos="851"/>
        </w:tabs>
        <w:spacing w:line="276" w:lineRule="auto"/>
        <w:ind w:hanging="454"/>
        <w:jc w:val="both"/>
      </w:pPr>
      <w:r w:rsidRPr="004A520A">
        <w:t>projekt budowlany</w:t>
      </w:r>
      <w:r w:rsidR="00977719" w:rsidRPr="004A520A">
        <w:t xml:space="preserve"> </w:t>
      </w:r>
      <w:r w:rsidRPr="004A520A">
        <w:t xml:space="preserve">– każda branża w </w:t>
      </w:r>
      <w:r w:rsidR="00A52576" w:rsidRPr="004A520A">
        <w:t>5</w:t>
      </w:r>
      <w:r w:rsidR="0070108D" w:rsidRPr="004A520A">
        <w:t xml:space="preserve"> </w:t>
      </w:r>
      <w:r w:rsidRPr="004A520A">
        <w:t>egz.</w:t>
      </w:r>
      <w:r w:rsidR="00B506A2" w:rsidRPr="004A520A">
        <w:t xml:space="preserve"> lub dokumentacja niezbędna do zgłoszenia rozpoczęcia robót</w:t>
      </w:r>
      <w:r w:rsidRPr="004A520A">
        <w:t xml:space="preserve">, </w:t>
      </w:r>
    </w:p>
    <w:p w:rsidR="003D5811" w:rsidRPr="004A520A" w:rsidRDefault="003D5811" w:rsidP="00117FAB">
      <w:pPr>
        <w:numPr>
          <w:ilvl w:val="0"/>
          <w:numId w:val="39"/>
        </w:numPr>
        <w:tabs>
          <w:tab w:val="clear" w:pos="880"/>
          <w:tab w:val="num" w:pos="426"/>
          <w:tab w:val="num" w:pos="851"/>
        </w:tabs>
        <w:spacing w:line="276" w:lineRule="auto"/>
        <w:ind w:hanging="454"/>
        <w:jc w:val="both"/>
      </w:pPr>
      <w:r w:rsidRPr="004A520A">
        <w:t xml:space="preserve">projekt wykonawczy – każda branża w </w:t>
      </w:r>
      <w:r w:rsidR="00A52576" w:rsidRPr="004A520A">
        <w:t>5</w:t>
      </w:r>
      <w:r w:rsidRPr="004A520A">
        <w:t xml:space="preserve">egz., </w:t>
      </w:r>
    </w:p>
    <w:p w:rsidR="003D5811" w:rsidRPr="004A520A" w:rsidRDefault="003D5811" w:rsidP="00117FAB">
      <w:pPr>
        <w:numPr>
          <w:ilvl w:val="0"/>
          <w:numId w:val="39"/>
        </w:numPr>
        <w:tabs>
          <w:tab w:val="clear" w:pos="880"/>
          <w:tab w:val="num" w:pos="426"/>
          <w:tab w:val="num" w:pos="851"/>
        </w:tabs>
        <w:spacing w:line="276" w:lineRule="auto"/>
        <w:ind w:hanging="454"/>
        <w:jc w:val="both"/>
      </w:pPr>
      <w:r w:rsidRPr="004A520A">
        <w:t xml:space="preserve">kosztorysy wykonawcze w poszczególnych branżach – w </w:t>
      </w:r>
      <w:r w:rsidR="00A52576" w:rsidRPr="004A520A">
        <w:t>5</w:t>
      </w:r>
      <w:r w:rsidR="0070108D" w:rsidRPr="004A520A">
        <w:t xml:space="preserve"> </w:t>
      </w:r>
      <w:r w:rsidRPr="004A520A">
        <w:t>egz.,</w:t>
      </w:r>
    </w:p>
    <w:p w:rsidR="003D5811" w:rsidRPr="004A520A" w:rsidRDefault="003D5811" w:rsidP="00117FAB">
      <w:pPr>
        <w:numPr>
          <w:ilvl w:val="0"/>
          <w:numId w:val="39"/>
        </w:numPr>
        <w:tabs>
          <w:tab w:val="clear" w:pos="880"/>
          <w:tab w:val="num" w:pos="426"/>
          <w:tab w:val="num" w:pos="851"/>
        </w:tabs>
        <w:spacing w:line="276" w:lineRule="auto"/>
        <w:ind w:hanging="454"/>
        <w:jc w:val="both"/>
      </w:pPr>
      <w:r w:rsidRPr="004A520A">
        <w:t xml:space="preserve">specyfikacje techniczne wykonania i odbioru robót budowlanych w poszczególnych branżach – w </w:t>
      </w:r>
      <w:r w:rsidR="00A52576" w:rsidRPr="004A520A">
        <w:t>5</w:t>
      </w:r>
      <w:r w:rsidR="0070108D" w:rsidRPr="004A520A">
        <w:t xml:space="preserve"> </w:t>
      </w:r>
      <w:r w:rsidRPr="004A520A">
        <w:t xml:space="preserve">egz., </w:t>
      </w:r>
    </w:p>
    <w:p w:rsidR="007318F6" w:rsidRPr="004A520A" w:rsidRDefault="003D5811" w:rsidP="007318F6">
      <w:pPr>
        <w:numPr>
          <w:ilvl w:val="0"/>
          <w:numId w:val="39"/>
        </w:numPr>
        <w:tabs>
          <w:tab w:val="clear" w:pos="880"/>
          <w:tab w:val="num" w:pos="426"/>
          <w:tab w:val="num" w:pos="851"/>
        </w:tabs>
        <w:spacing w:line="276" w:lineRule="auto"/>
        <w:ind w:hanging="454"/>
        <w:jc w:val="both"/>
      </w:pPr>
      <w:r w:rsidRPr="004A520A">
        <w:t>zbiorcze zestawi</w:t>
      </w:r>
      <w:r w:rsidR="00684844" w:rsidRPr="004A520A">
        <w:t xml:space="preserve">enie kosztów zadania – w </w:t>
      </w:r>
      <w:r w:rsidR="00A52576" w:rsidRPr="004A520A">
        <w:t>5</w:t>
      </w:r>
      <w:r w:rsidR="0070108D" w:rsidRPr="004A520A">
        <w:t xml:space="preserve"> </w:t>
      </w:r>
      <w:r w:rsidR="00684844" w:rsidRPr="004A520A">
        <w:t>egz..</w:t>
      </w:r>
      <w:r w:rsidR="00CE0311" w:rsidRPr="004A520A">
        <w:t>,</w:t>
      </w:r>
      <w:r w:rsidR="007318F6" w:rsidRPr="004A520A">
        <w:t xml:space="preserve"> </w:t>
      </w:r>
    </w:p>
    <w:p w:rsidR="003D5811" w:rsidRPr="004A520A" w:rsidRDefault="007318F6" w:rsidP="00401562">
      <w:pPr>
        <w:numPr>
          <w:ilvl w:val="0"/>
          <w:numId w:val="39"/>
        </w:numPr>
        <w:tabs>
          <w:tab w:val="clear" w:pos="880"/>
          <w:tab w:val="num" w:pos="426"/>
          <w:tab w:val="num" w:pos="851"/>
        </w:tabs>
        <w:spacing w:line="276" w:lineRule="auto"/>
        <w:ind w:hanging="454"/>
        <w:jc w:val="both"/>
      </w:pPr>
      <w:r w:rsidRPr="004A520A">
        <w:t>szczegółowy harmonogram rzeczowo-finansowy</w:t>
      </w:r>
      <w:r w:rsidR="007F10C1" w:rsidRPr="004A520A">
        <w:t xml:space="preserve"> – w 2 egz</w:t>
      </w:r>
      <w:r w:rsidR="00401562" w:rsidRPr="004A520A">
        <w:t>.</w:t>
      </w:r>
    </w:p>
    <w:p w:rsidR="003D5811" w:rsidRPr="004A520A" w:rsidRDefault="003D5811" w:rsidP="00117FAB">
      <w:pPr>
        <w:numPr>
          <w:ilvl w:val="0"/>
          <w:numId w:val="43"/>
        </w:numPr>
        <w:spacing w:line="276" w:lineRule="auto"/>
        <w:jc w:val="both"/>
      </w:pPr>
      <w:r w:rsidRPr="004A520A">
        <w:t>Wszystkie elementy wymienione w ust. 1 oprócz formy pisemnej, Wykonawca przekaże Zamawiającemu w oryginalnej programowo i bez zabezpieczeń przed edycją formie elektronicznej na płytach CD, osobno dla każdego opracowania:</w:t>
      </w:r>
    </w:p>
    <w:p w:rsidR="003D5811" w:rsidRPr="004A520A" w:rsidRDefault="003D5811" w:rsidP="00117FAB">
      <w:pPr>
        <w:numPr>
          <w:ilvl w:val="0"/>
          <w:numId w:val="40"/>
        </w:numPr>
        <w:tabs>
          <w:tab w:val="clear" w:pos="900"/>
          <w:tab w:val="num" w:pos="851"/>
        </w:tabs>
        <w:spacing w:line="276" w:lineRule="auto"/>
        <w:ind w:hanging="474"/>
        <w:jc w:val="both"/>
      </w:pPr>
      <w:r w:rsidRPr="004A520A">
        <w:t xml:space="preserve">projekt budowlany i wykonawczy zapisany w formacie DWG i PDF w rozbiciu na branże - w </w:t>
      </w:r>
      <w:r w:rsidR="007F10C1" w:rsidRPr="004A520A">
        <w:t>2</w:t>
      </w:r>
      <w:r w:rsidR="0070108D" w:rsidRPr="004A520A">
        <w:t xml:space="preserve"> </w:t>
      </w:r>
      <w:r w:rsidRPr="004A520A">
        <w:t>egz.,</w:t>
      </w:r>
    </w:p>
    <w:p w:rsidR="003D5811" w:rsidRPr="004A520A" w:rsidRDefault="003D5811" w:rsidP="00117FAB">
      <w:pPr>
        <w:numPr>
          <w:ilvl w:val="0"/>
          <w:numId w:val="40"/>
        </w:numPr>
        <w:tabs>
          <w:tab w:val="clear" w:pos="900"/>
          <w:tab w:val="num" w:pos="851"/>
        </w:tabs>
        <w:spacing w:line="276" w:lineRule="auto"/>
        <w:ind w:hanging="474"/>
        <w:jc w:val="both"/>
      </w:pPr>
      <w:r w:rsidRPr="004A520A">
        <w:t xml:space="preserve">kosztorysy zapisane w formatach ATH i PDF w rozbiciu na branże - w </w:t>
      </w:r>
      <w:r w:rsidR="007F10C1" w:rsidRPr="004A520A">
        <w:t>2</w:t>
      </w:r>
      <w:r w:rsidR="0070108D" w:rsidRPr="004A520A">
        <w:t xml:space="preserve"> </w:t>
      </w:r>
      <w:r w:rsidRPr="004A520A">
        <w:t>egz.,</w:t>
      </w:r>
    </w:p>
    <w:p w:rsidR="003D5811" w:rsidRPr="004A520A" w:rsidRDefault="003D5811" w:rsidP="00117FAB">
      <w:pPr>
        <w:numPr>
          <w:ilvl w:val="0"/>
          <w:numId w:val="40"/>
        </w:numPr>
        <w:tabs>
          <w:tab w:val="clear" w:pos="900"/>
          <w:tab w:val="num" w:pos="851"/>
        </w:tabs>
        <w:spacing w:line="276" w:lineRule="auto"/>
        <w:ind w:hanging="474"/>
        <w:jc w:val="both"/>
      </w:pPr>
      <w:r w:rsidRPr="004A520A">
        <w:t xml:space="preserve">specyfikacje techniczne wykonania i odbioru robót budowlanych, zbiorcze zestawienie kosztów zadania, </w:t>
      </w:r>
      <w:r w:rsidR="007F10C1" w:rsidRPr="004A520A">
        <w:t xml:space="preserve">szczegółowy harmonogram rzeczowo-finansowy, </w:t>
      </w:r>
      <w:r w:rsidRPr="004A520A">
        <w:t xml:space="preserve">informacja BIOZ </w:t>
      </w:r>
      <w:r w:rsidR="007F10C1" w:rsidRPr="004A520A">
        <w:t>w </w:t>
      </w:r>
      <w:r w:rsidR="00977719" w:rsidRPr="004A520A">
        <w:t xml:space="preserve">formacie </w:t>
      </w:r>
      <w:r w:rsidRPr="004A520A">
        <w:t xml:space="preserve">PDF i DOC - w </w:t>
      </w:r>
      <w:r w:rsidR="007F10C1" w:rsidRPr="004A520A">
        <w:t>2</w:t>
      </w:r>
      <w:r w:rsidR="0070108D" w:rsidRPr="004A520A">
        <w:t xml:space="preserve"> </w:t>
      </w:r>
      <w:r w:rsidRPr="004A520A">
        <w:t>egz..</w:t>
      </w:r>
    </w:p>
    <w:p w:rsidR="00684844" w:rsidRPr="004A520A" w:rsidRDefault="00684844" w:rsidP="00117FAB">
      <w:pPr>
        <w:spacing w:line="276" w:lineRule="auto"/>
        <w:ind w:left="900"/>
        <w:jc w:val="both"/>
      </w:pPr>
    </w:p>
    <w:p w:rsidR="003D5811" w:rsidRPr="004A520A" w:rsidRDefault="003D5811" w:rsidP="00117FAB">
      <w:pPr>
        <w:spacing w:line="276" w:lineRule="auto"/>
        <w:jc w:val="center"/>
        <w:rPr>
          <w:b/>
          <w:i/>
        </w:rPr>
      </w:pPr>
      <w:r w:rsidRPr="004A520A">
        <w:rPr>
          <w:b/>
          <w:i/>
        </w:rPr>
        <w:t xml:space="preserve">§ </w:t>
      </w:r>
      <w:r w:rsidR="00482AC0" w:rsidRPr="004A520A">
        <w:rPr>
          <w:b/>
          <w:i/>
        </w:rPr>
        <w:t>6</w:t>
      </w:r>
    </w:p>
    <w:p w:rsidR="003D5811" w:rsidRPr="004A520A" w:rsidRDefault="003D5811" w:rsidP="00117FAB">
      <w:pPr>
        <w:spacing w:line="276" w:lineRule="auto"/>
        <w:jc w:val="center"/>
        <w:rPr>
          <w:b/>
          <w:i/>
        </w:rPr>
      </w:pPr>
      <w:r w:rsidRPr="004A520A">
        <w:rPr>
          <w:b/>
          <w:i/>
        </w:rPr>
        <w:t>OBOWIĄZKI STRON PRZY OPRACOWANIU DOKUMENTACJI PROJEKTOWEJ</w:t>
      </w:r>
    </w:p>
    <w:p w:rsidR="003D5811" w:rsidRPr="004A520A" w:rsidRDefault="003D5811" w:rsidP="00117FAB">
      <w:pPr>
        <w:numPr>
          <w:ilvl w:val="0"/>
          <w:numId w:val="41"/>
        </w:numPr>
        <w:tabs>
          <w:tab w:val="clear" w:pos="227"/>
          <w:tab w:val="num" w:pos="426"/>
        </w:tabs>
        <w:spacing w:line="276" w:lineRule="auto"/>
        <w:ind w:left="426" w:hanging="426"/>
        <w:jc w:val="both"/>
      </w:pPr>
      <w:r w:rsidRPr="004A520A">
        <w:t>Do obowiązków Wykonawcy należy:</w:t>
      </w:r>
    </w:p>
    <w:p w:rsidR="00975EE1" w:rsidRPr="004A520A" w:rsidRDefault="003D5811" w:rsidP="00117FAB">
      <w:pPr>
        <w:numPr>
          <w:ilvl w:val="0"/>
          <w:numId w:val="38"/>
        </w:numPr>
        <w:tabs>
          <w:tab w:val="num" w:pos="360"/>
        </w:tabs>
        <w:spacing w:line="276" w:lineRule="auto"/>
        <w:jc w:val="both"/>
      </w:pPr>
      <w:r w:rsidRPr="004A520A">
        <w:t>opracowan</w:t>
      </w:r>
      <w:r w:rsidR="00B74B3A" w:rsidRPr="004A520A">
        <w:t>ie dokumentacji określonej w § 5</w:t>
      </w:r>
      <w:r w:rsidRPr="004A520A">
        <w:t xml:space="preserve"> ust. 1 z należytą starannością z uwzględnieniem obowiązujących przepisów prawa oraz złożoną ofertą, w szczególności z rozporządzeniem Ministra Infrastruktury z dnia 2 września 2004 r. w sprawie szczegółowego zakresu i formy dokumentacji projektowej, specyfikacji technicznych wykonania i odbioru robót budowlanych oraz programu funkcjonalno - użytkowego (Dz. U.</w:t>
      </w:r>
      <w:r w:rsidR="00684844" w:rsidRPr="004A520A">
        <w:t xml:space="preserve"> z 2013r., poz. 1129</w:t>
      </w:r>
      <w:r w:rsidRPr="004A520A">
        <w:t xml:space="preserve"> z </w:t>
      </w:r>
      <w:proofErr w:type="spellStart"/>
      <w:r w:rsidRPr="004A520A">
        <w:t>późn</w:t>
      </w:r>
      <w:proofErr w:type="spellEnd"/>
      <w:r w:rsidRPr="004A520A">
        <w:t xml:space="preserve">. zm.), rozporządzeniem Ministra Infrastruktury z dnia 18 maja 2004 roku w sprawie określenia metod i podstaw sporządzania kosztorysu inwestorskiego, obliczania planowanych kosztów prac projektowych oraz planowanych robót budowlanych określonych w programie funkcjonalno-użytkowym (Dz. U. </w:t>
      </w:r>
      <w:r w:rsidR="00684844" w:rsidRPr="004A520A">
        <w:t xml:space="preserve">z 2004r., </w:t>
      </w:r>
      <w:r w:rsidRPr="004A520A">
        <w:t xml:space="preserve">Nr 130 poz. 1389), rozporządzeniem Ministra Transportu, Budownictwa i Gospodarki Morskiej z dnia 25 kwietnia 2012 r. w sprawie szczegółowego zakresu i formy projektu budowlanego (Dz. U. z 2012r.  poz. 462), rozporządzeniem Ministra Infrastruktury z dnia 12 kwietnia 2002 r. w sprawie warunków technicznych, jakim powinny odpowiadać budynki i ich usytuowanie </w:t>
      </w:r>
      <w:hyperlink r:id="rId10" w:history="1">
        <w:r w:rsidR="001B37F1" w:rsidRPr="004A520A">
          <w:rPr>
            <w:rStyle w:val="Hipercze"/>
            <w:color w:val="auto"/>
          </w:rPr>
          <w:t>(</w:t>
        </w:r>
        <w:proofErr w:type="spellStart"/>
        <w:r w:rsidR="001B37F1" w:rsidRPr="004A520A">
          <w:rPr>
            <w:rStyle w:val="Hipercze"/>
            <w:color w:val="auto"/>
          </w:rPr>
          <w:t>tj.Dz.U</w:t>
        </w:r>
        <w:proofErr w:type="spellEnd"/>
        <w:r w:rsidR="001B37F1" w:rsidRPr="004A520A">
          <w:rPr>
            <w:rStyle w:val="Hipercze"/>
            <w:color w:val="auto"/>
          </w:rPr>
          <w:t>. z 2015 r. poz. 1422)</w:t>
        </w:r>
      </w:hyperlink>
      <w:r w:rsidRPr="004A520A">
        <w:t>,</w:t>
      </w:r>
      <w:r w:rsidR="007A2EA6" w:rsidRPr="004A520A">
        <w:t xml:space="preserve"> </w:t>
      </w:r>
    </w:p>
    <w:p w:rsidR="003D5811" w:rsidRPr="004A520A" w:rsidRDefault="00F31A24" w:rsidP="00117FAB">
      <w:pPr>
        <w:numPr>
          <w:ilvl w:val="0"/>
          <w:numId w:val="38"/>
        </w:numPr>
        <w:tabs>
          <w:tab w:val="num" w:pos="360"/>
        </w:tabs>
        <w:spacing w:line="276" w:lineRule="auto"/>
        <w:jc w:val="both"/>
      </w:pPr>
      <w:r w:rsidRPr="004A520A">
        <w:t xml:space="preserve">uzgodnienie wykonanej </w:t>
      </w:r>
      <w:r w:rsidRPr="004A520A">
        <w:rPr>
          <w:rFonts w:cs="Calibri"/>
          <w:lang w:eastAsia="ar-SA"/>
        </w:rPr>
        <w:t>dokumentacji projektowej</w:t>
      </w:r>
      <w:r w:rsidRPr="004A520A">
        <w:t xml:space="preserve"> w </w:t>
      </w:r>
      <w:proofErr w:type="spellStart"/>
      <w:r w:rsidRPr="004A520A">
        <w:t>MPWiK</w:t>
      </w:r>
      <w:proofErr w:type="spellEnd"/>
      <w:r w:rsidRPr="004A520A">
        <w:t xml:space="preserve"> Lublin Sp. z o.o.,</w:t>
      </w:r>
      <w:r w:rsidR="00303D70" w:rsidRPr="004A520A">
        <w:t xml:space="preserve"> </w:t>
      </w:r>
      <w:r w:rsidR="003D5811" w:rsidRPr="004A520A">
        <w:t xml:space="preserve">uzyskanie wszelkich dokumentów, w tym prawomocnej decyzji pozwolenia na budowę lub dokonanie zgłoszenia zamiaru rozpoczęcia robót oraz dokonanie uzgodnień z rzeczoznawcami ds. zabezpieczeń </w:t>
      </w:r>
      <w:proofErr w:type="spellStart"/>
      <w:r w:rsidR="003D5811" w:rsidRPr="004A520A">
        <w:t>p.poż</w:t>
      </w:r>
      <w:proofErr w:type="spellEnd"/>
      <w:r w:rsidR="003D5811" w:rsidRPr="004A520A">
        <w:t xml:space="preserve">, bhp, sanitarno- higienicznych i innych, jeżeli jest to wymagane odrębnymi przepisami, umożliwiających późniejszą prawidłową realizację robót budowlanych i eksploatację obiektu, warunkami SIWZ, aktualnymi warunkami </w:t>
      </w:r>
      <w:r w:rsidR="003D5811" w:rsidRPr="004A520A">
        <w:lastRenderedPageBreak/>
        <w:t>technicznymi, polskimi normami, aktualnie obowiązującymi zasadami i przepisami dotyczącymi projektowania</w:t>
      </w:r>
      <w:r w:rsidR="003A3AE7" w:rsidRPr="004A520A">
        <w:t>,</w:t>
      </w:r>
      <w:r w:rsidR="003D5811" w:rsidRPr="004A520A">
        <w:t xml:space="preserve"> z uwzględnieniem uzgodnień poczynionych z Zamawiającym, </w:t>
      </w:r>
    </w:p>
    <w:p w:rsidR="003D5811" w:rsidRPr="004A520A" w:rsidRDefault="003D5811" w:rsidP="00975EE1">
      <w:pPr>
        <w:numPr>
          <w:ilvl w:val="0"/>
          <w:numId w:val="38"/>
        </w:numPr>
        <w:tabs>
          <w:tab w:val="num" w:pos="360"/>
        </w:tabs>
        <w:spacing w:line="276" w:lineRule="auto"/>
        <w:jc w:val="both"/>
      </w:pPr>
      <w:r w:rsidRPr="004A520A">
        <w:t>poprawienie dokumentacji projektowej, o której mowa w §</w:t>
      </w:r>
      <w:r w:rsidR="00B74B3A" w:rsidRPr="004A520A">
        <w:t xml:space="preserve"> 5</w:t>
      </w:r>
      <w:r w:rsidR="009E677E" w:rsidRPr="004A520A">
        <w:t xml:space="preserve"> ust. 1</w:t>
      </w:r>
      <w:r w:rsidRPr="004A520A">
        <w:t xml:space="preserve">, bez dodatkowego wynagrodzenia, w przypadku zmiany przepisów, lub zgłoszenia zastrzeżeń do wykonanej dokumentacji projektowej przez wszelkie organy lub podmioty, na każdym etapie </w:t>
      </w:r>
      <w:r w:rsidR="00CE0311" w:rsidRPr="004A520A">
        <w:t xml:space="preserve">realizacji </w:t>
      </w:r>
      <w:r w:rsidR="00975EE1" w:rsidRPr="004A520A">
        <w:t>przedsięwzięcia oraz  aktualizacja mapy do celów projektowych</w:t>
      </w:r>
      <w:r w:rsidR="00A72D27" w:rsidRPr="004A520A">
        <w:t>.</w:t>
      </w:r>
    </w:p>
    <w:p w:rsidR="003D5811" w:rsidRPr="004A520A" w:rsidRDefault="003D5811" w:rsidP="00117FAB">
      <w:pPr>
        <w:numPr>
          <w:ilvl w:val="0"/>
          <w:numId w:val="38"/>
        </w:numPr>
        <w:tabs>
          <w:tab w:val="num" w:pos="360"/>
        </w:tabs>
        <w:spacing w:line="276" w:lineRule="auto"/>
        <w:jc w:val="both"/>
      </w:pPr>
      <w:r w:rsidRPr="004A520A">
        <w:t>informowanie Zamawiającego na jego wniosek o postępie i zaawansowaniu prac projektowych,</w:t>
      </w:r>
    </w:p>
    <w:p w:rsidR="003D5811" w:rsidRPr="004A520A" w:rsidRDefault="003D5811" w:rsidP="00117FAB">
      <w:pPr>
        <w:numPr>
          <w:ilvl w:val="0"/>
          <w:numId w:val="38"/>
        </w:numPr>
        <w:tabs>
          <w:tab w:val="num" w:pos="360"/>
        </w:tabs>
        <w:spacing w:line="276" w:lineRule="auto"/>
        <w:jc w:val="both"/>
      </w:pPr>
      <w:r w:rsidRPr="004A520A">
        <w:t>załączenie do dokumentacji projektowej</w:t>
      </w:r>
      <w:r w:rsidR="004E5821" w:rsidRPr="004A520A">
        <w:t>,</w:t>
      </w:r>
      <w:r w:rsidRPr="004A520A">
        <w:t xml:space="preserve"> będącej przedmiotem umowy wykazu opracowań oraz pisemnego oświadczenia, że dokumentacja projektowa została wykonana zgodnie z umową, obowiązującymi przepisami techniczno-budowlanymi oraz jest kompletna z punktu widzenia celu, któremu ma służyć.</w:t>
      </w:r>
    </w:p>
    <w:p w:rsidR="003D5811" w:rsidRPr="004A520A" w:rsidRDefault="003D5811" w:rsidP="00117FAB">
      <w:pPr>
        <w:numPr>
          <w:ilvl w:val="0"/>
          <w:numId w:val="42"/>
        </w:numPr>
        <w:tabs>
          <w:tab w:val="clear" w:pos="407"/>
        </w:tabs>
        <w:spacing w:line="276" w:lineRule="auto"/>
        <w:ind w:left="426" w:hanging="426"/>
        <w:jc w:val="both"/>
      </w:pPr>
      <w:r w:rsidRPr="004A520A">
        <w:t>Obowiązkiem stron jest współdziałanie w celu uzyskania dokumentacji projektowej pozwalającej na realizację zadania, a w szczególności:</w:t>
      </w:r>
    </w:p>
    <w:p w:rsidR="003D5811" w:rsidRPr="004A520A" w:rsidRDefault="003D5811" w:rsidP="00117FAB">
      <w:pPr>
        <w:numPr>
          <w:ilvl w:val="1"/>
          <w:numId w:val="42"/>
        </w:numPr>
        <w:spacing w:line="276" w:lineRule="auto"/>
        <w:jc w:val="both"/>
      </w:pPr>
      <w:r w:rsidRPr="004A520A">
        <w:t xml:space="preserve"> uzgodnienie przez Wykonawcę z Zamawiającym zastosowanych w projekcie materiałów, rozwiązań, których parametry techniczne i użytkowe nie mogą być gorsze niż opisane w Programie Funkcjonalno- Użytkowym,</w:t>
      </w:r>
    </w:p>
    <w:p w:rsidR="003D5811" w:rsidRPr="004A520A" w:rsidRDefault="003D5811" w:rsidP="00117FAB">
      <w:pPr>
        <w:numPr>
          <w:ilvl w:val="1"/>
          <w:numId w:val="42"/>
        </w:numPr>
        <w:spacing w:line="276" w:lineRule="auto"/>
        <w:jc w:val="both"/>
      </w:pPr>
      <w:r w:rsidRPr="004A520A">
        <w:t>uczestniczenie w naradach ro</w:t>
      </w:r>
      <w:r w:rsidR="00684844" w:rsidRPr="004A520A">
        <w:t>boczych na każde żądanie Stron.</w:t>
      </w:r>
    </w:p>
    <w:p w:rsidR="003D5811" w:rsidRPr="004A520A" w:rsidRDefault="00977719" w:rsidP="00117FAB">
      <w:pPr>
        <w:numPr>
          <w:ilvl w:val="0"/>
          <w:numId w:val="42"/>
        </w:numPr>
        <w:tabs>
          <w:tab w:val="clear" w:pos="407"/>
        </w:tabs>
        <w:spacing w:line="276" w:lineRule="auto"/>
        <w:ind w:left="426" w:hanging="426"/>
        <w:jc w:val="both"/>
      </w:pPr>
      <w:r w:rsidRPr="004A520A">
        <w:t>W terminie do</w:t>
      </w:r>
      <w:r w:rsidR="00B74B3A" w:rsidRPr="004A520A">
        <w:t xml:space="preserve"> </w:t>
      </w:r>
      <w:r w:rsidR="00561860" w:rsidRPr="004A520A">
        <w:t>3</w:t>
      </w:r>
      <w:r w:rsidR="001B37F1" w:rsidRPr="004A520A">
        <w:t xml:space="preserve"> </w:t>
      </w:r>
      <w:r w:rsidR="003D5811" w:rsidRPr="004A520A">
        <w:t>dni roboczych od daty podpisania niniejszej umowy Zamawiający udostępnia Wykonawcy, a Wykonawca jest obowiązany przejąć, miejsce realizacji zadania celem wykonania prac związanych z opracowaniem dokumentacji.</w:t>
      </w:r>
    </w:p>
    <w:p w:rsidR="003D5811" w:rsidRPr="004A520A" w:rsidRDefault="004E5821" w:rsidP="00117FAB">
      <w:pPr>
        <w:numPr>
          <w:ilvl w:val="0"/>
          <w:numId w:val="42"/>
        </w:numPr>
        <w:tabs>
          <w:tab w:val="clear" w:pos="407"/>
        </w:tabs>
        <w:spacing w:line="276" w:lineRule="auto"/>
        <w:ind w:left="426" w:hanging="426"/>
        <w:jc w:val="both"/>
      </w:pPr>
      <w:r w:rsidRPr="004A520A">
        <w:t>Wykonawca może powierzyć wykonanie części prac związanych z realizacją</w:t>
      </w:r>
      <w:r w:rsidR="003D5811" w:rsidRPr="004A520A">
        <w:t xml:space="preserve"> dokumentacji projektowej, o której mowa w </w:t>
      </w:r>
      <w:r w:rsidR="00B74B3A" w:rsidRPr="004A520A">
        <w:t>§ 5</w:t>
      </w:r>
      <w:r w:rsidR="009E677E" w:rsidRPr="004A520A">
        <w:t xml:space="preserve"> ust. 1</w:t>
      </w:r>
      <w:r w:rsidR="003D5811" w:rsidRPr="004A520A">
        <w:t xml:space="preserve">, innej jednostce projektowania, </w:t>
      </w:r>
      <w:r w:rsidR="00617CEE" w:rsidRPr="004A520A">
        <w:t xml:space="preserve">z zastrzeżeniem postanowień § 15 i </w:t>
      </w:r>
      <w:r w:rsidR="00613E7D" w:rsidRPr="004A520A">
        <w:t xml:space="preserve">§ </w:t>
      </w:r>
      <w:r w:rsidR="00617CEE" w:rsidRPr="004A520A">
        <w:t>17 niniejszej Umowy</w:t>
      </w:r>
      <w:r w:rsidR="003D5811" w:rsidRPr="004A520A">
        <w:t>. Za działania lub zaniechania podwykonawcy Wykonawca ponosi odpowiedzialność jak za działania/zaniechania swoje własne.</w:t>
      </w:r>
    </w:p>
    <w:p w:rsidR="003D5811" w:rsidRPr="004A520A" w:rsidRDefault="003D5811" w:rsidP="00117FAB">
      <w:pPr>
        <w:numPr>
          <w:ilvl w:val="0"/>
          <w:numId w:val="42"/>
        </w:numPr>
        <w:tabs>
          <w:tab w:val="clear" w:pos="407"/>
        </w:tabs>
        <w:spacing w:line="276" w:lineRule="auto"/>
        <w:ind w:left="426" w:hanging="426"/>
        <w:jc w:val="both"/>
      </w:pPr>
      <w:r w:rsidRPr="004A520A">
        <w:t>W przypadku zmiany jednostki projektowej, Wykonawca przed dokonaniem tej zmiany zobowiązany jest przedłożyć Zamawiającemu komplet dokumentów</w:t>
      </w:r>
      <w:r w:rsidR="00684844" w:rsidRPr="004A520A">
        <w:t>,</w:t>
      </w:r>
      <w:r w:rsidRPr="004A520A">
        <w:t xml:space="preserve"> dotycząc</w:t>
      </w:r>
      <w:r w:rsidR="00684844" w:rsidRPr="004A520A">
        <w:t>y</w:t>
      </w:r>
      <w:r w:rsidRPr="004A520A">
        <w:t xml:space="preserve"> tej jednostki projektowania, w celu spełnienia co najmniej warunków określonych w SIWZ w przypadku, jeżeli Wykonawca polegał na zasobach tej jednostki w celu wykazania warunków udziału w postępowaniu.</w:t>
      </w:r>
    </w:p>
    <w:p w:rsidR="003D5811" w:rsidRPr="004A520A" w:rsidRDefault="00482AC0" w:rsidP="00117FAB">
      <w:pPr>
        <w:spacing w:line="276" w:lineRule="auto"/>
        <w:jc w:val="center"/>
        <w:rPr>
          <w:b/>
          <w:i/>
        </w:rPr>
      </w:pPr>
      <w:r w:rsidRPr="004A520A">
        <w:rPr>
          <w:b/>
          <w:i/>
        </w:rPr>
        <w:t>§ 7</w:t>
      </w:r>
    </w:p>
    <w:p w:rsidR="003D5811" w:rsidRPr="004A520A" w:rsidRDefault="003D5811" w:rsidP="00117FAB">
      <w:pPr>
        <w:spacing w:line="276" w:lineRule="auto"/>
        <w:jc w:val="center"/>
        <w:rPr>
          <w:b/>
          <w:i/>
        </w:rPr>
      </w:pPr>
      <w:r w:rsidRPr="004A520A">
        <w:rPr>
          <w:b/>
          <w:i/>
        </w:rPr>
        <w:t>ODBIÓR DOKUMENTACJI PROJEKTOWEJ</w:t>
      </w:r>
    </w:p>
    <w:p w:rsidR="003D5811" w:rsidRPr="004A520A" w:rsidRDefault="003D5811" w:rsidP="00117FAB">
      <w:pPr>
        <w:numPr>
          <w:ilvl w:val="0"/>
          <w:numId w:val="36"/>
        </w:numPr>
        <w:tabs>
          <w:tab w:val="clear" w:pos="540"/>
          <w:tab w:val="left" w:pos="426"/>
        </w:tabs>
        <w:suppressAutoHyphens/>
        <w:spacing w:line="276" w:lineRule="auto"/>
        <w:ind w:left="426" w:hanging="426"/>
        <w:jc w:val="both"/>
      </w:pPr>
      <w:r w:rsidRPr="004A520A">
        <w:t xml:space="preserve">Wykonawca pisemnie przekaże </w:t>
      </w:r>
      <w:r w:rsidR="000F78FC" w:rsidRPr="004A520A">
        <w:t xml:space="preserve">upoważnionym przedstawicielom Zamawiającego </w:t>
      </w:r>
      <w:r w:rsidRPr="004A520A">
        <w:t xml:space="preserve">w jego siedzibie i z uwzględnieniem terminów, o których mowa w § </w:t>
      </w:r>
      <w:r w:rsidR="00D17813" w:rsidRPr="004A520A">
        <w:t>4</w:t>
      </w:r>
      <w:r w:rsidR="00684391" w:rsidRPr="004A520A">
        <w:t xml:space="preserve"> </w:t>
      </w:r>
      <w:r w:rsidRPr="004A520A">
        <w:t xml:space="preserve"> po 1 egzemplarzu dokumentacji w formie papi</w:t>
      </w:r>
      <w:r w:rsidR="00684391" w:rsidRPr="004A520A">
        <w:t>erowej</w:t>
      </w:r>
      <w:r w:rsidRPr="004A520A">
        <w:t>.</w:t>
      </w:r>
    </w:p>
    <w:p w:rsidR="003D5811" w:rsidRPr="004A520A" w:rsidRDefault="003D5811" w:rsidP="00117FAB">
      <w:pPr>
        <w:numPr>
          <w:ilvl w:val="0"/>
          <w:numId w:val="36"/>
        </w:numPr>
        <w:tabs>
          <w:tab w:val="clear" w:pos="540"/>
          <w:tab w:val="left" w:pos="426"/>
        </w:tabs>
        <w:suppressAutoHyphens/>
        <w:spacing w:line="276" w:lineRule="auto"/>
        <w:ind w:left="426" w:hanging="426"/>
        <w:jc w:val="both"/>
      </w:pPr>
      <w:r w:rsidRPr="004A520A">
        <w:t xml:space="preserve">Złożenie przez Wykonawcę dokumentacji, o której mowa w ust. 1, nie jest równoznaczne z dokonaniem przez Zamawiającego jej odbioru. </w:t>
      </w:r>
    </w:p>
    <w:p w:rsidR="003D5811" w:rsidRPr="004A520A" w:rsidRDefault="003D5811" w:rsidP="00117FAB">
      <w:pPr>
        <w:numPr>
          <w:ilvl w:val="0"/>
          <w:numId w:val="36"/>
        </w:numPr>
        <w:tabs>
          <w:tab w:val="clear" w:pos="540"/>
          <w:tab w:val="left" w:pos="426"/>
        </w:tabs>
        <w:suppressAutoHyphens/>
        <w:spacing w:line="276" w:lineRule="auto"/>
        <w:ind w:left="426" w:hanging="426"/>
        <w:jc w:val="both"/>
      </w:pPr>
      <w:r w:rsidRPr="004A520A">
        <w:t xml:space="preserve">W terminie do </w:t>
      </w:r>
      <w:r w:rsidR="001B37F1" w:rsidRPr="004A520A">
        <w:t xml:space="preserve">7 </w:t>
      </w:r>
      <w:r w:rsidRPr="004A520A">
        <w:t>dni roboczych, liczonych od dnia otrzymania dokumentacji, o której mowa w ust. 1, Zamawiający powiadomi Wykonawcę na piśmie, że:</w:t>
      </w:r>
    </w:p>
    <w:p w:rsidR="003D5811" w:rsidRPr="004A520A" w:rsidRDefault="003D5811" w:rsidP="00117FAB">
      <w:pPr>
        <w:numPr>
          <w:ilvl w:val="0"/>
          <w:numId w:val="35"/>
        </w:numPr>
        <w:tabs>
          <w:tab w:val="left" w:pos="851"/>
        </w:tabs>
        <w:suppressAutoHyphens/>
        <w:spacing w:line="276" w:lineRule="auto"/>
        <w:ind w:left="851" w:hanging="425"/>
        <w:jc w:val="both"/>
      </w:pPr>
      <w:r w:rsidRPr="004A520A">
        <w:t>zatwierdza dokumentację w kształcie zaproponowanym przez Wykonawcę lub,</w:t>
      </w:r>
    </w:p>
    <w:p w:rsidR="003D5811" w:rsidRPr="004A520A" w:rsidRDefault="003D5811" w:rsidP="00117FAB">
      <w:pPr>
        <w:numPr>
          <w:ilvl w:val="0"/>
          <w:numId w:val="35"/>
        </w:numPr>
        <w:tabs>
          <w:tab w:val="left" w:pos="851"/>
        </w:tabs>
        <w:suppressAutoHyphens/>
        <w:spacing w:line="276" w:lineRule="auto"/>
        <w:ind w:left="851" w:hanging="425"/>
        <w:jc w:val="both"/>
      </w:pPr>
      <w:r w:rsidRPr="004A520A">
        <w:t>odrzuca dokumentację w wersji zaproponowanej przez Wykonawcę, ze wskazaniem przyczyn odrzucenia.</w:t>
      </w:r>
    </w:p>
    <w:p w:rsidR="003D5811" w:rsidRPr="004A520A" w:rsidRDefault="003D5811" w:rsidP="00117FAB">
      <w:pPr>
        <w:numPr>
          <w:ilvl w:val="0"/>
          <w:numId w:val="36"/>
        </w:numPr>
        <w:tabs>
          <w:tab w:val="clear" w:pos="540"/>
          <w:tab w:val="left" w:pos="426"/>
        </w:tabs>
        <w:suppressAutoHyphens/>
        <w:spacing w:line="276" w:lineRule="auto"/>
        <w:ind w:left="426" w:hanging="426"/>
        <w:jc w:val="both"/>
      </w:pPr>
      <w:r w:rsidRPr="004A520A">
        <w:t>Odrzucenie dokumentacji, o której mowa w ust. 1, może nastąpić w związku ze stwierdzeniem w niej wad wynikających w szczególności z jej sprzeczności z SIWZ, niniejszą umową, przepisami prawa lub pisemnymi ustaleniami Stron.</w:t>
      </w:r>
    </w:p>
    <w:p w:rsidR="003D5811" w:rsidRPr="004A520A" w:rsidRDefault="003D5811" w:rsidP="00117FAB">
      <w:pPr>
        <w:numPr>
          <w:ilvl w:val="0"/>
          <w:numId w:val="36"/>
        </w:numPr>
        <w:tabs>
          <w:tab w:val="clear" w:pos="540"/>
          <w:tab w:val="left" w:pos="426"/>
        </w:tabs>
        <w:suppressAutoHyphens/>
        <w:spacing w:line="276" w:lineRule="auto"/>
        <w:ind w:left="426" w:hanging="426"/>
        <w:jc w:val="both"/>
      </w:pPr>
      <w:r w:rsidRPr="004A520A">
        <w:lastRenderedPageBreak/>
        <w:t>Jeśli Zamawiający odrzuci dokumentację, o której mowa w ust. 1, Wykonawca niezwłocznie przygotuje dokumentację poprawioną, wolną od wad, uwzględniającą zastrzeżenia zgłoszone przez Zamawiającego.</w:t>
      </w:r>
    </w:p>
    <w:p w:rsidR="003D5811" w:rsidRPr="004A520A" w:rsidRDefault="003D5811" w:rsidP="00117FAB">
      <w:pPr>
        <w:numPr>
          <w:ilvl w:val="0"/>
          <w:numId w:val="36"/>
        </w:numPr>
        <w:tabs>
          <w:tab w:val="clear" w:pos="540"/>
          <w:tab w:val="left" w:pos="426"/>
        </w:tabs>
        <w:suppressAutoHyphens/>
        <w:spacing w:line="276" w:lineRule="auto"/>
        <w:ind w:left="426" w:hanging="426"/>
        <w:jc w:val="both"/>
      </w:pPr>
      <w:r w:rsidRPr="004A520A">
        <w:t xml:space="preserve">Wykonawca złoży ponownie wykonaną dokumentację, o której mowa w ust. 1, Zamawiającemu do zatwierdzenia w terminie do </w:t>
      </w:r>
      <w:r w:rsidR="0072506B" w:rsidRPr="004A520A">
        <w:t xml:space="preserve">5 </w:t>
      </w:r>
      <w:r w:rsidRPr="004A520A">
        <w:t xml:space="preserve">dni roboczych od daty otrzymania zawiadomienia o odrzuceniu złożonej wersji. Tryb odbioru określony w ust. 1 - 4 stosuje się odpowiednio, przy czym Zamawiający ma prawo naliczania kar umownych </w:t>
      </w:r>
      <w:r w:rsidR="00232F29" w:rsidRPr="004A520A">
        <w:t>zgodnie z §</w:t>
      </w:r>
      <w:r w:rsidR="0061231F" w:rsidRPr="004A520A">
        <w:t xml:space="preserve"> </w:t>
      </w:r>
      <w:r w:rsidR="00847122" w:rsidRPr="004A520A">
        <w:t xml:space="preserve">20 </w:t>
      </w:r>
      <w:r w:rsidR="00232F29" w:rsidRPr="004A520A">
        <w:t>ust. 1 lit.</w:t>
      </w:r>
      <w:r w:rsidR="000370C6" w:rsidRPr="004A520A">
        <w:t xml:space="preserve"> l)</w:t>
      </w:r>
    </w:p>
    <w:p w:rsidR="003D5811" w:rsidRPr="004A520A" w:rsidRDefault="003D5811" w:rsidP="00117FAB">
      <w:pPr>
        <w:numPr>
          <w:ilvl w:val="0"/>
          <w:numId w:val="36"/>
        </w:numPr>
        <w:tabs>
          <w:tab w:val="clear" w:pos="540"/>
          <w:tab w:val="left" w:pos="426"/>
        </w:tabs>
        <w:suppressAutoHyphens/>
        <w:spacing w:line="276" w:lineRule="auto"/>
        <w:ind w:left="426" w:hanging="426"/>
        <w:jc w:val="both"/>
      </w:pPr>
      <w:r w:rsidRPr="004A520A">
        <w:t>Odrzucenie dokumentacji, o której mowa w ust. 1, przez Zamawiającego lub żądanie Zamawiającego wprowadzenia do niej określonych modyfikacji będzie wiążące dla Wykonawcy.</w:t>
      </w:r>
    </w:p>
    <w:p w:rsidR="003D5811" w:rsidRPr="004A520A" w:rsidRDefault="003D5811" w:rsidP="00117FAB">
      <w:pPr>
        <w:numPr>
          <w:ilvl w:val="0"/>
          <w:numId w:val="36"/>
        </w:numPr>
        <w:tabs>
          <w:tab w:val="clear" w:pos="540"/>
          <w:tab w:val="left" w:pos="426"/>
        </w:tabs>
        <w:suppressAutoHyphens/>
        <w:spacing w:line="276" w:lineRule="auto"/>
        <w:ind w:left="426" w:hanging="426"/>
        <w:jc w:val="both"/>
      </w:pPr>
      <w:r w:rsidRPr="004A520A">
        <w:t>Zatwierdzenie przez Zamawiającego dokumentacji, o której mowa w ust. 1,  według procedury określonej w niniejszym paragrafie, nie oznacza potwierdzenia braku wad fizycznych i prawnych dokumentacji i nie wyłącza odpowiedzialności Wykonawcy z tytułu gwarancji i rękojmi za wady.</w:t>
      </w:r>
    </w:p>
    <w:p w:rsidR="003D5811" w:rsidRPr="004A520A" w:rsidRDefault="003D5811" w:rsidP="00117FAB">
      <w:pPr>
        <w:numPr>
          <w:ilvl w:val="0"/>
          <w:numId w:val="36"/>
        </w:numPr>
        <w:tabs>
          <w:tab w:val="clear" w:pos="540"/>
          <w:tab w:val="left" w:pos="426"/>
        </w:tabs>
        <w:suppressAutoHyphens/>
        <w:spacing w:line="276" w:lineRule="auto"/>
        <w:ind w:left="426" w:hanging="426"/>
        <w:jc w:val="both"/>
      </w:pPr>
      <w:r w:rsidRPr="004A520A">
        <w:t xml:space="preserve"> Miejscem odbioru wykonanej kompletnej dokumentacji, o której mowa w ust. 1, w ilości egz. i formie o</w:t>
      </w:r>
      <w:r w:rsidR="008B511A" w:rsidRPr="004A520A">
        <w:t>kreślonej w § 5</w:t>
      </w:r>
      <w:r w:rsidRPr="004A520A">
        <w:t xml:space="preserve"> wraz z wykazem opracowań oraz oświadczeniem o kompletności tych prac w wersji papierowej oraz w formie elektronicznej będzie siedziba Zamawiającego.</w:t>
      </w:r>
    </w:p>
    <w:p w:rsidR="003D5811" w:rsidRPr="004A520A" w:rsidRDefault="003D5811" w:rsidP="00117FAB">
      <w:pPr>
        <w:numPr>
          <w:ilvl w:val="0"/>
          <w:numId w:val="36"/>
        </w:numPr>
        <w:tabs>
          <w:tab w:val="clear" w:pos="540"/>
          <w:tab w:val="left" w:pos="426"/>
        </w:tabs>
        <w:suppressAutoHyphens/>
        <w:spacing w:line="276" w:lineRule="auto"/>
        <w:ind w:left="426" w:hanging="426"/>
        <w:jc w:val="both"/>
      </w:pPr>
      <w:r w:rsidRPr="004A520A">
        <w:t xml:space="preserve"> Na dowód otrzymania przez Zamawiającego kompletnej dokumentacji, o której mowa w ust. 9, opinii, uzgodnień lub innych dokumentów, do uzyskania których zobowiązany był Wykonawca zostanie sporządzony protokół przekazania podpisany przez osoby, o których mowa w § </w:t>
      </w:r>
      <w:r w:rsidR="008B511A" w:rsidRPr="004A520A">
        <w:t>3 ust. 1 lit. a) oraz § 3</w:t>
      </w:r>
      <w:r w:rsidRPr="004A520A">
        <w:t xml:space="preserve"> u</w:t>
      </w:r>
      <w:r w:rsidR="00145999" w:rsidRPr="004A520A">
        <w:t>st. 3</w:t>
      </w:r>
      <w:r w:rsidRPr="004A520A">
        <w:t xml:space="preserve"> lit. a).</w:t>
      </w:r>
    </w:p>
    <w:p w:rsidR="003D5811" w:rsidRPr="004A520A" w:rsidRDefault="003D5811" w:rsidP="00117FAB">
      <w:pPr>
        <w:numPr>
          <w:ilvl w:val="0"/>
          <w:numId w:val="36"/>
        </w:numPr>
        <w:tabs>
          <w:tab w:val="clear" w:pos="540"/>
          <w:tab w:val="left" w:pos="426"/>
        </w:tabs>
        <w:suppressAutoHyphens/>
        <w:spacing w:line="276" w:lineRule="auto"/>
        <w:ind w:left="426" w:hanging="426"/>
        <w:jc w:val="both"/>
      </w:pPr>
      <w:r w:rsidRPr="004A520A">
        <w:t>Zamawiający po stwierdzeniu prawidłowości i kompletności złożonych dokumentów podpisze protokół zdawczo-odbiorczy</w:t>
      </w:r>
      <w:r w:rsidR="0072506B" w:rsidRPr="004A520A">
        <w:t>.</w:t>
      </w:r>
    </w:p>
    <w:p w:rsidR="009E70AB" w:rsidRPr="004A520A" w:rsidRDefault="003D5811" w:rsidP="00117FAB">
      <w:pPr>
        <w:numPr>
          <w:ilvl w:val="0"/>
          <w:numId w:val="36"/>
        </w:numPr>
        <w:tabs>
          <w:tab w:val="clear" w:pos="540"/>
          <w:tab w:val="left" w:pos="426"/>
        </w:tabs>
        <w:suppressAutoHyphens/>
        <w:spacing w:line="276" w:lineRule="auto"/>
        <w:ind w:left="426" w:hanging="426"/>
        <w:jc w:val="both"/>
      </w:pPr>
      <w:r w:rsidRPr="004A520A">
        <w:t>Terminem wykonania i odbioru dokumentacji, o której mowa w ust. 9, jest dzień podpisania przez osoby, o których m</w:t>
      </w:r>
      <w:r w:rsidR="008B511A" w:rsidRPr="004A520A">
        <w:t>owa w § 3</w:t>
      </w:r>
      <w:r w:rsidRPr="004A520A">
        <w:t xml:space="preserve"> ust. 1 lit. a) oraz § </w:t>
      </w:r>
      <w:r w:rsidR="008B511A" w:rsidRPr="004A520A">
        <w:t>3</w:t>
      </w:r>
      <w:r w:rsidR="00145999" w:rsidRPr="004A520A">
        <w:t xml:space="preserve"> ust. 3</w:t>
      </w:r>
      <w:r w:rsidRPr="004A520A">
        <w:t xml:space="preserve"> lit. a) protokołu zdawczo-odbiorczego.</w:t>
      </w:r>
    </w:p>
    <w:p w:rsidR="003D5811" w:rsidRPr="004A520A" w:rsidRDefault="003D5811" w:rsidP="00117FAB">
      <w:pPr>
        <w:numPr>
          <w:ilvl w:val="0"/>
          <w:numId w:val="36"/>
        </w:numPr>
        <w:tabs>
          <w:tab w:val="clear" w:pos="540"/>
          <w:tab w:val="left" w:pos="426"/>
        </w:tabs>
        <w:suppressAutoHyphens/>
        <w:spacing w:line="276" w:lineRule="auto"/>
        <w:ind w:left="426" w:hanging="426"/>
        <w:jc w:val="both"/>
      </w:pPr>
      <w:r w:rsidRPr="004A520A">
        <w:t xml:space="preserve">W przypadku nie wykonania </w:t>
      </w:r>
      <w:r w:rsidR="00013FD1" w:rsidRPr="004A520A">
        <w:t xml:space="preserve">i nie odebrania </w:t>
      </w:r>
      <w:r w:rsidRPr="004A520A">
        <w:t xml:space="preserve">dokumentacji w terminach określonych w § </w:t>
      </w:r>
      <w:r w:rsidR="00D17813" w:rsidRPr="004A520A">
        <w:t>4</w:t>
      </w:r>
      <w:r w:rsidRPr="004A520A">
        <w:t xml:space="preserve">, Zamawiający będzie naliczał kary umowne zgodnie z </w:t>
      </w:r>
      <w:r w:rsidR="003863FD" w:rsidRPr="004A520A">
        <w:t>§</w:t>
      </w:r>
      <w:r w:rsidR="0061231F" w:rsidRPr="004A520A">
        <w:t xml:space="preserve"> </w:t>
      </w:r>
      <w:r w:rsidR="00475867" w:rsidRPr="004A520A">
        <w:t xml:space="preserve">20 </w:t>
      </w:r>
      <w:r w:rsidR="003863FD" w:rsidRPr="004A520A">
        <w:t xml:space="preserve">ust. 1 lit. </w:t>
      </w:r>
      <w:r w:rsidR="000370C6" w:rsidRPr="004A520A">
        <w:t>m</w:t>
      </w:r>
      <w:r w:rsidRPr="004A520A">
        <w:t>).</w:t>
      </w:r>
    </w:p>
    <w:p w:rsidR="003D5811" w:rsidRPr="004A520A" w:rsidRDefault="003D5811" w:rsidP="00117FAB">
      <w:pPr>
        <w:numPr>
          <w:ilvl w:val="0"/>
          <w:numId w:val="36"/>
        </w:numPr>
        <w:tabs>
          <w:tab w:val="clear" w:pos="540"/>
          <w:tab w:val="left" w:pos="426"/>
        </w:tabs>
        <w:suppressAutoHyphens/>
        <w:spacing w:line="276" w:lineRule="auto"/>
        <w:ind w:left="426" w:hanging="426"/>
        <w:jc w:val="both"/>
      </w:pPr>
      <w:r w:rsidRPr="004A520A">
        <w:t>Podpisanie protokołu zdawczo-odbiorczego nie oznacza potwi</w:t>
      </w:r>
      <w:r w:rsidR="00C04B11" w:rsidRPr="004A520A">
        <w:t>erdzenia braku wad fizycznych i </w:t>
      </w:r>
      <w:r w:rsidRPr="004A520A">
        <w:t>prawnych dokumentacji, o której mowa w ust. 1 i nie wyłącza odpowiedzialności Wykonawcy z tytułu gwarancji i rękojmi za wady.</w:t>
      </w:r>
    </w:p>
    <w:p w:rsidR="00385F51" w:rsidRPr="004A520A" w:rsidRDefault="003D5811" w:rsidP="00117FAB">
      <w:pPr>
        <w:numPr>
          <w:ilvl w:val="0"/>
          <w:numId w:val="36"/>
        </w:numPr>
        <w:tabs>
          <w:tab w:val="clear" w:pos="540"/>
          <w:tab w:val="left" w:pos="426"/>
        </w:tabs>
        <w:suppressAutoHyphens/>
        <w:spacing w:line="276" w:lineRule="auto"/>
        <w:ind w:left="426" w:hanging="426"/>
        <w:jc w:val="both"/>
      </w:pPr>
      <w:r w:rsidRPr="004A520A">
        <w:t xml:space="preserve"> Za wystąpienie i usunięcie ewentualnych wad w dokumentacji,</w:t>
      </w:r>
      <w:r w:rsidR="008B511A" w:rsidRPr="004A520A">
        <w:t xml:space="preserve"> o której mowa w § 5</w:t>
      </w:r>
      <w:r w:rsidRPr="004A520A">
        <w:t xml:space="preserve"> ust. 1, oraz w wykonanych i przewidzianych do wykonania na podstawie tej dokumentacji robotach budowlanych odpowiedzialność ponosi Wykonawca. </w:t>
      </w:r>
    </w:p>
    <w:p w:rsidR="00684844" w:rsidRPr="004A520A" w:rsidRDefault="00684844" w:rsidP="00117FAB">
      <w:pPr>
        <w:tabs>
          <w:tab w:val="left" w:pos="426"/>
        </w:tabs>
        <w:suppressAutoHyphens/>
        <w:spacing w:line="276" w:lineRule="auto"/>
        <w:ind w:left="426"/>
        <w:jc w:val="both"/>
      </w:pPr>
    </w:p>
    <w:p w:rsidR="003D5811" w:rsidRPr="004A520A" w:rsidRDefault="003D5811" w:rsidP="00117FAB">
      <w:pPr>
        <w:pStyle w:val="Tekstpodstawowy"/>
        <w:tabs>
          <w:tab w:val="left" w:pos="255"/>
          <w:tab w:val="left" w:pos="1134"/>
        </w:tabs>
        <w:spacing w:line="276" w:lineRule="auto"/>
        <w:jc w:val="center"/>
        <w:rPr>
          <w:b/>
          <w:i/>
          <w:sz w:val="24"/>
        </w:rPr>
      </w:pPr>
      <w:r w:rsidRPr="004A520A">
        <w:rPr>
          <w:b/>
          <w:i/>
          <w:sz w:val="24"/>
        </w:rPr>
        <w:t xml:space="preserve">§ </w:t>
      </w:r>
      <w:r w:rsidR="00482AC0" w:rsidRPr="004A520A">
        <w:rPr>
          <w:b/>
          <w:i/>
          <w:sz w:val="24"/>
        </w:rPr>
        <w:t>8</w:t>
      </w:r>
    </w:p>
    <w:p w:rsidR="003D5811" w:rsidRPr="004A520A" w:rsidRDefault="003D5811" w:rsidP="00117FAB">
      <w:pPr>
        <w:spacing w:line="276" w:lineRule="auto"/>
        <w:jc w:val="center"/>
        <w:rPr>
          <w:b/>
          <w:i/>
        </w:rPr>
      </w:pPr>
      <w:r w:rsidRPr="004A520A">
        <w:rPr>
          <w:b/>
          <w:i/>
        </w:rPr>
        <w:t>PRAWA AUTORSKIE</w:t>
      </w:r>
    </w:p>
    <w:p w:rsidR="003D5811" w:rsidRPr="004A520A" w:rsidRDefault="003D5811" w:rsidP="00117FAB">
      <w:pPr>
        <w:numPr>
          <w:ilvl w:val="0"/>
          <w:numId w:val="44"/>
        </w:numPr>
        <w:tabs>
          <w:tab w:val="clear" w:pos="227"/>
          <w:tab w:val="num" w:pos="284"/>
        </w:tabs>
        <w:suppressAutoHyphens/>
        <w:spacing w:line="276" w:lineRule="auto"/>
        <w:ind w:left="284" w:hanging="284"/>
        <w:jc w:val="both"/>
      </w:pPr>
      <w:r w:rsidRPr="004A520A">
        <w:t>Wykonawca przenosi z chwilą podpisania protokołu zdawczo-odbiorczego, o</w:t>
      </w:r>
      <w:r w:rsidR="008B511A" w:rsidRPr="004A520A">
        <w:t xml:space="preserve"> którym mowa w § 7</w:t>
      </w:r>
      <w:r w:rsidRPr="004A520A">
        <w:t xml:space="preserve"> ust. 12 na Zamawiającego </w:t>
      </w:r>
      <w:r w:rsidR="0011195B" w:rsidRPr="004A520A">
        <w:t xml:space="preserve">bezwarunkowo, bez dodatkowych opłat, całość </w:t>
      </w:r>
      <w:r w:rsidRPr="004A520A">
        <w:t>majątkow</w:t>
      </w:r>
      <w:r w:rsidR="0011195B" w:rsidRPr="004A520A">
        <w:t>ych</w:t>
      </w:r>
      <w:r w:rsidRPr="004A520A">
        <w:t xml:space="preserve"> praw autorski</w:t>
      </w:r>
      <w:r w:rsidR="0011195B" w:rsidRPr="004A520A">
        <w:t>ch</w:t>
      </w:r>
      <w:r w:rsidRPr="004A520A">
        <w:t xml:space="preserve"> do dokumentacji projektowej i do opracowań objętych niniejszą umową oraz do przekazanych Zamawiającemu egzemplarzy opracowań na wszelkich polach eksploatacji wymienionych w art. 50 ustawy z dnia 4 lutego 1994r. o prawie autorskim i prawach pokrewnych </w:t>
      </w:r>
      <w:hyperlink r:id="rId11" w:history="1">
        <w:r w:rsidR="0072506B" w:rsidRPr="004A520A">
          <w:rPr>
            <w:rStyle w:val="Hipercze"/>
            <w:color w:val="auto"/>
          </w:rPr>
          <w:t>(tj.</w:t>
        </w:r>
        <w:r w:rsidR="004D1E12" w:rsidRPr="004A520A">
          <w:rPr>
            <w:rStyle w:val="Hipercze"/>
            <w:color w:val="auto"/>
          </w:rPr>
          <w:t xml:space="preserve"> </w:t>
        </w:r>
        <w:proofErr w:type="spellStart"/>
        <w:r w:rsidR="0072506B" w:rsidRPr="004A520A">
          <w:rPr>
            <w:rStyle w:val="Hipercze"/>
            <w:color w:val="auto"/>
          </w:rPr>
          <w:t>Dz.U</w:t>
        </w:r>
        <w:proofErr w:type="spellEnd"/>
        <w:r w:rsidR="0072506B" w:rsidRPr="004A520A">
          <w:rPr>
            <w:rStyle w:val="Hipercze"/>
            <w:color w:val="auto"/>
          </w:rPr>
          <w:t>. z 2016 r. poz. 666)</w:t>
        </w:r>
      </w:hyperlink>
      <w:r w:rsidR="0072506B" w:rsidRPr="004A520A" w:rsidDel="0072506B">
        <w:t xml:space="preserve"> </w:t>
      </w:r>
      <w:r w:rsidRPr="004A520A">
        <w:t xml:space="preserve">oraz określonych w ust.2. </w:t>
      </w:r>
    </w:p>
    <w:p w:rsidR="003D5811" w:rsidRPr="004A520A" w:rsidRDefault="0011195B" w:rsidP="00117FAB">
      <w:pPr>
        <w:numPr>
          <w:ilvl w:val="0"/>
          <w:numId w:val="44"/>
        </w:numPr>
        <w:tabs>
          <w:tab w:val="clear" w:pos="227"/>
          <w:tab w:val="num" w:pos="284"/>
        </w:tabs>
        <w:suppressAutoHyphens/>
        <w:spacing w:line="276" w:lineRule="auto"/>
        <w:ind w:left="284" w:hanging="284"/>
        <w:jc w:val="both"/>
      </w:pPr>
      <w:r w:rsidRPr="004A520A">
        <w:lastRenderedPageBreak/>
        <w:t>Zamawiający z chwilą przeniesienia na niego autorskich praw majątkowych i praw zależnych do utworów wchodzących w skład ww. dokumentacji lub jej części będzie mógł korzystać z niej w całości lub w części, na następujących polach eksploatacji</w:t>
      </w:r>
      <w:r w:rsidR="003D5811" w:rsidRPr="004A520A">
        <w:t>:</w:t>
      </w:r>
    </w:p>
    <w:p w:rsidR="003D5811" w:rsidRPr="004A520A" w:rsidRDefault="003D5811" w:rsidP="00117FAB">
      <w:pPr>
        <w:numPr>
          <w:ilvl w:val="1"/>
          <w:numId w:val="44"/>
        </w:numPr>
        <w:tabs>
          <w:tab w:val="clear" w:pos="1364"/>
          <w:tab w:val="left" w:pos="567"/>
        </w:tabs>
        <w:suppressAutoHyphens/>
        <w:spacing w:line="276" w:lineRule="auto"/>
        <w:ind w:left="851"/>
        <w:jc w:val="both"/>
      </w:pPr>
      <w:r w:rsidRPr="004A520A">
        <w:t xml:space="preserve"> utrwalenie projektu i opracowań wykonanych na podstawie niniejszej umowy,</w:t>
      </w:r>
    </w:p>
    <w:p w:rsidR="003D5811" w:rsidRPr="004A520A" w:rsidRDefault="003D5811" w:rsidP="00117FAB">
      <w:pPr>
        <w:numPr>
          <w:ilvl w:val="1"/>
          <w:numId w:val="44"/>
        </w:numPr>
        <w:tabs>
          <w:tab w:val="clear" w:pos="1364"/>
          <w:tab w:val="left" w:pos="567"/>
        </w:tabs>
        <w:suppressAutoHyphens/>
        <w:spacing w:line="276" w:lineRule="auto"/>
        <w:ind w:left="851"/>
        <w:jc w:val="both"/>
      </w:pPr>
      <w:r w:rsidRPr="004A520A">
        <w:t xml:space="preserve"> zwielokrotnienie dokumentacji projektowej i opracowań wykonanych na podstawie niniejszej umowy w całości lub w części dowolną techniką,</w:t>
      </w:r>
    </w:p>
    <w:p w:rsidR="003D5811" w:rsidRPr="004A520A" w:rsidRDefault="003D5811" w:rsidP="00117FAB">
      <w:pPr>
        <w:numPr>
          <w:ilvl w:val="1"/>
          <w:numId w:val="44"/>
        </w:numPr>
        <w:tabs>
          <w:tab w:val="clear" w:pos="1364"/>
          <w:tab w:val="left" w:pos="567"/>
        </w:tabs>
        <w:suppressAutoHyphens/>
        <w:spacing w:line="276" w:lineRule="auto"/>
        <w:ind w:left="851"/>
        <w:jc w:val="both"/>
      </w:pPr>
      <w:r w:rsidRPr="004A520A">
        <w:t xml:space="preserve"> zapis dokumentacji projektowej i opracowań wykonanych na podstawie niniejszej umowy w formie elektronicznej,</w:t>
      </w:r>
    </w:p>
    <w:p w:rsidR="003D5811" w:rsidRPr="004A520A" w:rsidRDefault="003D5811" w:rsidP="00117FAB">
      <w:pPr>
        <w:numPr>
          <w:ilvl w:val="1"/>
          <w:numId w:val="44"/>
        </w:numPr>
        <w:tabs>
          <w:tab w:val="clear" w:pos="1364"/>
          <w:tab w:val="left" w:pos="567"/>
        </w:tabs>
        <w:suppressAutoHyphens/>
        <w:spacing w:line="276" w:lineRule="auto"/>
        <w:ind w:left="851"/>
        <w:jc w:val="both"/>
      </w:pPr>
      <w:r w:rsidRPr="004A520A">
        <w:t xml:space="preserve"> wykorzystanie dokumentacji projektowej i opracowań wykonanych na podstawie niniejszej umowy do realizacji zadania, o którym mowa § </w:t>
      </w:r>
      <w:r w:rsidR="007318F6" w:rsidRPr="004A520A">
        <w:t>1</w:t>
      </w:r>
      <w:r w:rsidRPr="004A520A">
        <w:t xml:space="preserve"> </w:t>
      </w:r>
      <w:proofErr w:type="spellStart"/>
      <w:r w:rsidR="007318F6" w:rsidRPr="004A520A">
        <w:t>pkt</w:t>
      </w:r>
      <w:proofErr w:type="spellEnd"/>
      <w:r w:rsidRPr="004A520A">
        <w:t xml:space="preserve"> 1 umowy, </w:t>
      </w:r>
    </w:p>
    <w:p w:rsidR="003D5811" w:rsidRPr="004A520A" w:rsidRDefault="003D5811" w:rsidP="00117FAB">
      <w:pPr>
        <w:numPr>
          <w:ilvl w:val="1"/>
          <w:numId w:val="44"/>
        </w:numPr>
        <w:tabs>
          <w:tab w:val="clear" w:pos="1364"/>
          <w:tab w:val="left" w:pos="567"/>
        </w:tabs>
        <w:suppressAutoHyphens/>
        <w:spacing w:line="276" w:lineRule="auto"/>
        <w:ind w:left="851"/>
        <w:jc w:val="both"/>
      </w:pPr>
      <w:r w:rsidRPr="004A520A">
        <w:t xml:space="preserve">zmiana lub adaptacja dokumentacji projektowej i opracowań wykonanych na podstawie niniejszej umowy na potrzeby realizacji zadania, o </w:t>
      </w:r>
      <w:r w:rsidR="008B511A" w:rsidRPr="004A520A">
        <w:t xml:space="preserve">którym mowa </w:t>
      </w:r>
      <w:r w:rsidR="007318F6" w:rsidRPr="004A520A">
        <w:t xml:space="preserve">§ 1 </w:t>
      </w:r>
      <w:proofErr w:type="spellStart"/>
      <w:r w:rsidR="007318F6" w:rsidRPr="004A520A">
        <w:t>pkt</w:t>
      </w:r>
      <w:proofErr w:type="spellEnd"/>
      <w:r w:rsidR="007318F6" w:rsidRPr="004A520A">
        <w:t xml:space="preserve"> 1 </w:t>
      </w:r>
      <w:r w:rsidRPr="004A520A">
        <w:t xml:space="preserve">umowy, </w:t>
      </w:r>
    </w:p>
    <w:p w:rsidR="003D5811" w:rsidRPr="004A520A" w:rsidRDefault="003D5811" w:rsidP="00117FAB">
      <w:pPr>
        <w:numPr>
          <w:ilvl w:val="1"/>
          <w:numId w:val="44"/>
        </w:numPr>
        <w:tabs>
          <w:tab w:val="clear" w:pos="1364"/>
          <w:tab w:val="left" w:pos="567"/>
        </w:tabs>
        <w:suppressAutoHyphens/>
        <w:spacing w:line="276" w:lineRule="auto"/>
        <w:ind w:left="851"/>
        <w:jc w:val="both"/>
      </w:pPr>
      <w:r w:rsidRPr="004A520A">
        <w:t xml:space="preserve">udostępnianie dokumentacji projektowej i opracowań wykonanych na podstawie niniejszej umowy, w całości lub w części podmiotom lub osobom wskazanym przez Zamawiającego, </w:t>
      </w:r>
    </w:p>
    <w:p w:rsidR="003D5811" w:rsidRPr="004A520A" w:rsidRDefault="003D5811" w:rsidP="00117FAB">
      <w:pPr>
        <w:numPr>
          <w:ilvl w:val="1"/>
          <w:numId w:val="44"/>
        </w:numPr>
        <w:tabs>
          <w:tab w:val="clear" w:pos="1364"/>
          <w:tab w:val="left" w:pos="567"/>
        </w:tabs>
        <w:suppressAutoHyphens/>
        <w:spacing w:line="276" w:lineRule="auto"/>
        <w:ind w:left="851"/>
        <w:jc w:val="both"/>
      </w:pPr>
      <w:r w:rsidRPr="004A520A">
        <w:t>wykorzystanie dokumentacji projektowej i opracowań wykonanych na podstawie niniejszej umowy w celu uzyskania wszelkich dostępnych form pomocy finansowej dla reali</w:t>
      </w:r>
      <w:r w:rsidR="008B511A" w:rsidRPr="004A520A">
        <w:t xml:space="preserve">zacji zadania, o którym mowa </w:t>
      </w:r>
      <w:r w:rsidR="007318F6" w:rsidRPr="004A520A">
        <w:t xml:space="preserve">§ 1 </w:t>
      </w:r>
      <w:proofErr w:type="spellStart"/>
      <w:r w:rsidR="007318F6" w:rsidRPr="004A520A">
        <w:t>pkt</w:t>
      </w:r>
      <w:proofErr w:type="spellEnd"/>
      <w:r w:rsidR="007318F6" w:rsidRPr="004A520A">
        <w:t xml:space="preserve"> 1 </w:t>
      </w:r>
      <w:r w:rsidRPr="004A520A">
        <w:t>umowy,</w:t>
      </w:r>
    </w:p>
    <w:p w:rsidR="003D5811" w:rsidRPr="004A520A" w:rsidRDefault="003D5811" w:rsidP="00117FAB">
      <w:pPr>
        <w:numPr>
          <w:ilvl w:val="1"/>
          <w:numId w:val="44"/>
        </w:numPr>
        <w:tabs>
          <w:tab w:val="clear" w:pos="1364"/>
          <w:tab w:val="left" w:pos="567"/>
        </w:tabs>
        <w:suppressAutoHyphens/>
        <w:spacing w:line="276" w:lineRule="auto"/>
        <w:ind w:left="851"/>
        <w:jc w:val="both"/>
      </w:pPr>
      <w:r w:rsidRPr="004A520A">
        <w:t xml:space="preserve">udostępnienie dokumentacji projektowej i opracowań wykonanych na podstawie niniejszej umowy (także na stronie </w:t>
      </w:r>
      <w:proofErr w:type="spellStart"/>
      <w:r w:rsidRPr="004A520A">
        <w:rPr>
          <w:i/>
        </w:rPr>
        <w:t>www</w:t>
      </w:r>
      <w:proofErr w:type="spellEnd"/>
      <w:r w:rsidRPr="004A520A">
        <w:t xml:space="preserve"> Zamawiającego) na potrzeby prowadzonych przez Zamawiającego postępowań o udzielenie zamówień publicznych związanych z przedmiotem niniejszej umowy.</w:t>
      </w:r>
    </w:p>
    <w:p w:rsidR="003D5811" w:rsidRPr="004A520A" w:rsidRDefault="003D5811" w:rsidP="00117FAB">
      <w:pPr>
        <w:numPr>
          <w:ilvl w:val="0"/>
          <w:numId w:val="44"/>
        </w:numPr>
        <w:tabs>
          <w:tab w:val="left" w:pos="567"/>
        </w:tabs>
        <w:suppressAutoHyphens/>
        <w:spacing w:line="276" w:lineRule="auto"/>
        <w:jc w:val="both"/>
      </w:pPr>
      <w:r w:rsidRPr="004A520A">
        <w:t>Przeniesienie autorskich praw majątkowych w zakresie wskazanym w ust. 1 i 2 nastąpi w ramach wynagrodzenia za dokumentac</w:t>
      </w:r>
      <w:r w:rsidR="008B511A" w:rsidRPr="004A520A">
        <w:t>ję projektową określonego w §</w:t>
      </w:r>
      <w:r w:rsidR="0061231F" w:rsidRPr="004A520A">
        <w:t xml:space="preserve"> 18</w:t>
      </w:r>
      <w:r w:rsidR="008B511A" w:rsidRPr="004A520A">
        <w:t xml:space="preserve"> ust. 1 lit. </w:t>
      </w:r>
      <w:r w:rsidR="00977719" w:rsidRPr="004A520A">
        <w:t>b</w:t>
      </w:r>
      <w:r w:rsidR="008B511A" w:rsidRPr="004A520A">
        <w:t xml:space="preserve">) – </w:t>
      </w:r>
      <w:r w:rsidR="00977719" w:rsidRPr="004A520A">
        <w:t>c</w:t>
      </w:r>
      <w:r w:rsidRPr="004A520A">
        <w:t>).</w:t>
      </w:r>
    </w:p>
    <w:p w:rsidR="008F6C83" w:rsidRPr="004A520A" w:rsidRDefault="008F6C83" w:rsidP="00117FAB">
      <w:pPr>
        <w:pStyle w:val="Tekstpodstawowy"/>
        <w:numPr>
          <w:ilvl w:val="0"/>
          <w:numId w:val="44"/>
        </w:numPr>
        <w:suppressAutoHyphens w:val="0"/>
        <w:spacing w:line="276" w:lineRule="auto"/>
        <w:jc w:val="both"/>
        <w:rPr>
          <w:sz w:val="24"/>
        </w:rPr>
      </w:pPr>
      <w:r w:rsidRPr="004A520A">
        <w:rPr>
          <w:sz w:val="24"/>
        </w:rPr>
        <w:t xml:space="preserve">W przypadku wystąpienia przez jakąkolwiek osobę trzecią w stosunku do Zamawiającego z roszczeniem z tytułu naruszenia praw autorskich, zarówno osobistych, jak i majątkowych, jeżeli naruszenie nastąpiło w związku z nienależytym wykonaniem dokumentacji w ramach </w:t>
      </w:r>
      <w:r w:rsidR="00847122" w:rsidRPr="004A520A">
        <w:rPr>
          <w:sz w:val="24"/>
        </w:rPr>
        <w:t xml:space="preserve">Umowy </w:t>
      </w:r>
      <w:r w:rsidRPr="004A520A">
        <w:rPr>
          <w:sz w:val="24"/>
        </w:rPr>
        <w:t>przez Wykonawcę, Wykonawca:</w:t>
      </w:r>
    </w:p>
    <w:p w:rsidR="008F6C83" w:rsidRPr="004A520A" w:rsidRDefault="008F6C83" w:rsidP="00117FAB">
      <w:pPr>
        <w:pStyle w:val="Tekstpodstawowy"/>
        <w:numPr>
          <w:ilvl w:val="0"/>
          <w:numId w:val="55"/>
        </w:numPr>
        <w:suppressAutoHyphens w:val="0"/>
        <w:spacing w:line="276" w:lineRule="auto"/>
        <w:ind w:left="851" w:hanging="284"/>
        <w:jc w:val="both"/>
        <w:rPr>
          <w:rFonts w:eastAsia="SimSun"/>
          <w:sz w:val="24"/>
        </w:rPr>
      </w:pPr>
      <w:r w:rsidRPr="004A520A">
        <w:rPr>
          <w:rFonts w:eastAsia="SimSun"/>
          <w:sz w:val="24"/>
        </w:rPr>
        <w:t xml:space="preserve">przyjmie na siebie pełną odpowiedzialność za powstanie oraz wszelkie skutki powyższych </w:t>
      </w:r>
      <w:r w:rsidRPr="004A520A">
        <w:rPr>
          <w:rFonts w:eastAsia="SimSun"/>
          <w:sz w:val="24"/>
        </w:rPr>
        <w:br/>
        <w:t>zdarzeń;</w:t>
      </w:r>
    </w:p>
    <w:p w:rsidR="008F6C83" w:rsidRPr="004A520A" w:rsidRDefault="008F6C83" w:rsidP="00117FAB">
      <w:pPr>
        <w:pStyle w:val="Tekstpodstawowy"/>
        <w:numPr>
          <w:ilvl w:val="0"/>
          <w:numId w:val="55"/>
        </w:numPr>
        <w:suppressAutoHyphens w:val="0"/>
        <w:spacing w:line="276" w:lineRule="auto"/>
        <w:ind w:left="851" w:hanging="284"/>
        <w:jc w:val="both"/>
        <w:rPr>
          <w:rFonts w:eastAsia="SimSun"/>
          <w:sz w:val="24"/>
        </w:rPr>
      </w:pPr>
      <w:r w:rsidRPr="004A520A">
        <w:rPr>
          <w:rFonts w:eastAsia="SimSun"/>
          <w:sz w:val="24"/>
        </w:rPr>
        <w:t xml:space="preserve">w przypadku skierowania sprawy na drogę postępowania sądowego wstąpi do procesu po </w:t>
      </w:r>
      <w:r w:rsidRPr="004A520A">
        <w:rPr>
          <w:rFonts w:eastAsia="SimSun"/>
          <w:sz w:val="24"/>
        </w:rPr>
        <w:br/>
        <w:t xml:space="preserve">stronie Zamawiającego i pokryje wszelkie koszty związane z udziałem Zamawiającego w </w:t>
      </w:r>
      <w:r w:rsidRPr="004A520A">
        <w:rPr>
          <w:rFonts w:eastAsia="SimSun"/>
          <w:sz w:val="24"/>
        </w:rPr>
        <w:br/>
        <w:t xml:space="preserve">postępowaniu sądowym oraz ewentualnym postępowaniu egzekucyjnym, w tym koszty obsługi prawnej postępowania;  </w:t>
      </w:r>
    </w:p>
    <w:p w:rsidR="008F6C83" w:rsidRPr="004A520A" w:rsidRDefault="008F6C83" w:rsidP="00117FAB">
      <w:pPr>
        <w:pStyle w:val="Tekstpodstawowy"/>
        <w:numPr>
          <w:ilvl w:val="0"/>
          <w:numId w:val="55"/>
        </w:numPr>
        <w:suppressAutoHyphens w:val="0"/>
        <w:spacing w:line="276" w:lineRule="auto"/>
        <w:ind w:left="851" w:hanging="284"/>
        <w:jc w:val="both"/>
        <w:rPr>
          <w:rFonts w:eastAsia="SimSun"/>
          <w:sz w:val="24"/>
        </w:rPr>
      </w:pPr>
      <w:r w:rsidRPr="004A520A">
        <w:rPr>
          <w:rFonts w:eastAsia="SimSun"/>
          <w:sz w:val="24"/>
        </w:rPr>
        <w:t xml:space="preserve">poniesie wszelkie koszty związane z ewentualnym pokryciem roszczeń majątkowych </w:t>
      </w:r>
      <w:r w:rsidRPr="004A520A">
        <w:rPr>
          <w:rFonts w:eastAsia="SimSun"/>
          <w:sz w:val="24"/>
        </w:rPr>
        <w:br/>
        <w:t>i  niemajątkowych związanych z naruszeniem praw autorskich majątkowych lub osobistych osoby lub osób zgłaszających roszczenia.</w:t>
      </w:r>
    </w:p>
    <w:p w:rsidR="0011195B" w:rsidRPr="004A520A" w:rsidRDefault="0011195B" w:rsidP="00117FAB">
      <w:pPr>
        <w:pStyle w:val="Tekstpodstawowy"/>
        <w:numPr>
          <w:ilvl w:val="0"/>
          <w:numId w:val="44"/>
        </w:numPr>
        <w:tabs>
          <w:tab w:val="left" w:pos="709"/>
        </w:tabs>
        <w:suppressAutoHyphens w:val="0"/>
        <w:spacing w:line="276" w:lineRule="auto"/>
        <w:jc w:val="both"/>
        <w:rPr>
          <w:sz w:val="24"/>
          <w:lang w:eastAsia="pl-PL"/>
        </w:rPr>
      </w:pPr>
      <w:r w:rsidRPr="004A520A">
        <w:rPr>
          <w:sz w:val="24"/>
          <w:lang w:eastAsia="pl-PL"/>
        </w:rPr>
        <w:t>Jeżeli do czasu odstąpienia od Umowy przez Wykonawcę lub Zamawiającego autorskie prawa majątkowe, o których mowa w ust. 1, nie zostaną przeniesione na Zamawiającego, przejście tych praw na Zamawiającego nastąpi z chwilą odstąpienia.</w:t>
      </w:r>
    </w:p>
    <w:p w:rsidR="00014DF1" w:rsidRPr="004A520A" w:rsidRDefault="00014DF1" w:rsidP="00117FAB">
      <w:pPr>
        <w:pStyle w:val="Tekstpodstawowy"/>
        <w:tabs>
          <w:tab w:val="left" w:pos="255"/>
          <w:tab w:val="left" w:pos="1134"/>
        </w:tabs>
        <w:spacing w:line="276" w:lineRule="auto"/>
        <w:jc w:val="center"/>
        <w:rPr>
          <w:b/>
          <w:sz w:val="24"/>
        </w:rPr>
      </w:pPr>
    </w:p>
    <w:p w:rsidR="003D5811" w:rsidRPr="004A520A" w:rsidRDefault="00482AC0" w:rsidP="00117FAB">
      <w:pPr>
        <w:pStyle w:val="Tekstpodstawowy"/>
        <w:tabs>
          <w:tab w:val="left" w:pos="255"/>
          <w:tab w:val="left" w:pos="1134"/>
        </w:tabs>
        <w:spacing w:line="276" w:lineRule="auto"/>
        <w:jc w:val="center"/>
        <w:rPr>
          <w:b/>
          <w:sz w:val="24"/>
        </w:rPr>
      </w:pPr>
      <w:r w:rsidRPr="004A520A">
        <w:rPr>
          <w:b/>
          <w:sz w:val="24"/>
        </w:rPr>
        <w:t>§ 9</w:t>
      </w:r>
    </w:p>
    <w:p w:rsidR="003D5811" w:rsidRPr="004A520A" w:rsidRDefault="003D5811" w:rsidP="00117FAB">
      <w:pPr>
        <w:tabs>
          <w:tab w:val="left" w:pos="284"/>
        </w:tabs>
        <w:spacing w:line="276" w:lineRule="auto"/>
        <w:ind w:left="227"/>
        <w:jc w:val="center"/>
        <w:rPr>
          <w:b/>
          <w:i/>
        </w:rPr>
      </w:pPr>
      <w:r w:rsidRPr="004A520A">
        <w:rPr>
          <w:b/>
          <w:i/>
        </w:rPr>
        <w:t>NADZÓR AUTORSKI</w:t>
      </w:r>
    </w:p>
    <w:p w:rsidR="003D5811" w:rsidRPr="004A520A" w:rsidRDefault="003D5811" w:rsidP="00117FAB">
      <w:pPr>
        <w:numPr>
          <w:ilvl w:val="0"/>
          <w:numId w:val="45"/>
        </w:numPr>
        <w:suppressAutoHyphens/>
        <w:spacing w:line="276" w:lineRule="auto"/>
        <w:ind w:left="284" w:hanging="284"/>
        <w:jc w:val="both"/>
      </w:pPr>
      <w:r w:rsidRPr="004A520A">
        <w:t>Wykonawca w ramach wyn</w:t>
      </w:r>
      <w:r w:rsidR="008B511A" w:rsidRPr="004A520A">
        <w:t>agrodzenia, o którym mowa w §</w:t>
      </w:r>
      <w:r w:rsidR="0061231F" w:rsidRPr="004A520A">
        <w:t xml:space="preserve"> 18</w:t>
      </w:r>
      <w:r w:rsidRPr="004A520A">
        <w:t xml:space="preserve"> ust. 1</w:t>
      </w:r>
      <w:r w:rsidR="008B511A" w:rsidRPr="004A520A">
        <w:t xml:space="preserve"> lit. </w:t>
      </w:r>
      <w:r w:rsidR="00977719" w:rsidRPr="004A520A">
        <w:t>b) –c</w:t>
      </w:r>
      <w:r w:rsidR="008B511A" w:rsidRPr="004A520A">
        <w:t>)</w:t>
      </w:r>
      <w:r w:rsidRPr="004A520A">
        <w:t xml:space="preserve"> zobowiązuje się do pełnienia nadzoru autorskiego </w:t>
      </w:r>
      <w:r w:rsidR="008E2860" w:rsidRPr="004A520A">
        <w:t>zgodnie z art. 20 ust</w:t>
      </w:r>
      <w:r w:rsidR="00412F84" w:rsidRPr="004A520A">
        <w:t xml:space="preserve">. 1 </w:t>
      </w:r>
      <w:proofErr w:type="spellStart"/>
      <w:r w:rsidR="00412F84" w:rsidRPr="004A520A">
        <w:t>pkt</w:t>
      </w:r>
      <w:proofErr w:type="spellEnd"/>
      <w:r w:rsidR="008E2860" w:rsidRPr="004A520A">
        <w:t xml:space="preserve"> 4 </w:t>
      </w:r>
      <w:r w:rsidR="00412F84" w:rsidRPr="004A520A">
        <w:t xml:space="preserve">ustawy z dnia 7 lipca 1994 r. Prawo budowlane </w:t>
      </w:r>
      <w:hyperlink r:id="rId12" w:history="1">
        <w:r w:rsidR="00412F84" w:rsidRPr="004A520A">
          <w:t xml:space="preserve">(tj. </w:t>
        </w:r>
        <w:proofErr w:type="spellStart"/>
        <w:r w:rsidR="00412F84" w:rsidRPr="004A520A">
          <w:t>Dz.U</w:t>
        </w:r>
        <w:proofErr w:type="spellEnd"/>
        <w:r w:rsidR="00412F84" w:rsidRPr="004A520A">
          <w:t>. z 2016 r. poz. 290)</w:t>
        </w:r>
      </w:hyperlink>
      <w:r w:rsidR="00412F84" w:rsidRPr="004A520A">
        <w:t xml:space="preserve"> </w:t>
      </w:r>
      <w:r w:rsidRPr="004A520A">
        <w:t xml:space="preserve">przy realizacji zadania wykonywanego na podstawie dokumentacji </w:t>
      </w:r>
      <w:r w:rsidR="008B511A" w:rsidRPr="004A520A">
        <w:t>projektowej, o której mowa w § 5</w:t>
      </w:r>
      <w:r w:rsidRPr="004A520A">
        <w:t xml:space="preserve"> ust.</w:t>
      </w:r>
      <w:r w:rsidR="00412F84" w:rsidRPr="004A520A">
        <w:t xml:space="preserve"> </w:t>
      </w:r>
      <w:r w:rsidRPr="004A520A">
        <w:t>1.</w:t>
      </w:r>
    </w:p>
    <w:p w:rsidR="003D5811" w:rsidRPr="004A520A" w:rsidRDefault="003D5811" w:rsidP="00117FAB">
      <w:pPr>
        <w:numPr>
          <w:ilvl w:val="0"/>
          <w:numId w:val="45"/>
        </w:numPr>
        <w:suppressAutoHyphens/>
        <w:spacing w:line="276" w:lineRule="auto"/>
        <w:ind w:left="284" w:hanging="284"/>
        <w:jc w:val="both"/>
      </w:pPr>
      <w:r w:rsidRPr="004A520A">
        <w:lastRenderedPageBreak/>
        <w:t xml:space="preserve">Terminem rozpoczęcia wykonywania nadzoru autorskiego jest dzień rozpoczęcia realizacji robót budowlanych. </w:t>
      </w:r>
    </w:p>
    <w:p w:rsidR="003D5811" w:rsidRPr="004A520A" w:rsidRDefault="003D5811" w:rsidP="00117FAB">
      <w:pPr>
        <w:numPr>
          <w:ilvl w:val="0"/>
          <w:numId w:val="45"/>
        </w:numPr>
        <w:suppressAutoHyphens/>
        <w:spacing w:line="276" w:lineRule="auto"/>
        <w:ind w:left="284" w:hanging="284"/>
        <w:jc w:val="both"/>
      </w:pPr>
      <w:r w:rsidRPr="004A520A">
        <w:t>Terminem zakończenia pełnienia nadzoru autorskiego jest dzień zakończenia robót budowlanych i wszystkich innych czynności niezbędnych do realizacji zadania.</w:t>
      </w:r>
    </w:p>
    <w:p w:rsidR="003D5811" w:rsidRPr="004A520A" w:rsidRDefault="003D5811" w:rsidP="00117FAB">
      <w:pPr>
        <w:numPr>
          <w:ilvl w:val="0"/>
          <w:numId w:val="45"/>
        </w:numPr>
        <w:suppressAutoHyphens/>
        <w:spacing w:line="276" w:lineRule="auto"/>
        <w:ind w:left="284" w:hanging="284"/>
        <w:jc w:val="both"/>
      </w:pPr>
      <w:r w:rsidRPr="004A520A">
        <w:t>W ramach niniejszej umowy projektanci branż</w:t>
      </w:r>
      <w:r w:rsidR="004E5821" w:rsidRPr="004A520A">
        <w:t xml:space="preserve">, </w:t>
      </w:r>
      <w:r w:rsidRPr="004A520A">
        <w:t xml:space="preserve"> odpowiednio do potrzeb, zobowiązani są do wykonywania czynności nadzoru, wizytowania placu budowy na każde pisemne żądanie Zamawiającego oraz do udziału w odbiorze końcowym. Każdy pobyt na budowie powinien zostać odnotowany wpisem do dziennika budowy.</w:t>
      </w:r>
    </w:p>
    <w:p w:rsidR="003D5811" w:rsidRPr="004A520A" w:rsidRDefault="003D5811" w:rsidP="00117FAB">
      <w:pPr>
        <w:numPr>
          <w:ilvl w:val="0"/>
          <w:numId w:val="45"/>
        </w:numPr>
        <w:suppressAutoHyphens/>
        <w:spacing w:line="276" w:lineRule="auto"/>
        <w:ind w:left="284" w:hanging="284"/>
        <w:jc w:val="both"/>
      </w:pPr>
      <w:r w:rsidRPr="004A520A">
        <w:t>W szczególności sprawowany nadzór autorski obejmuje:</w:t>
      </w:r>
    </w:p>
    <w:p w:rsidR="003D5811" w:rsidRPr="004A520A" w:rsidRDefault="003D5811" w:rsidP="00117FAB">
      <w:pPr>
        <w:numPr>
          <w:ilvl w:val="1"/>
          <w:numId w:val="42"/>
        </w:numPr>
        <w:tabs>
          <w:tab w:val="clear" w:pos="824"/>
          <w:tab w:val="num" w:pos="709"/>
        </w:tabs>
        <w:suppressAutoHyphens/>
        <w:spacing w:line="276" w:lineRule="auto"/>
        <w:ind w:left="709" w:hanging="425"/>
        <w:jc w:val="both"/>
      </w:pPr>
      <w:r w:rsidRPr="004A520A">
        <w:t xml:space="preserve">stwierdzanie w toku wykonywania robót budowlanych ich zgodności z dokumentacją projektową, o której </w:t>
      </w:r>
      <w:r w:rsidR="008B511A" w:rsidRPr="004A520A">
        <w:t>mowa w § 5</w:t>
      </w:r>
      <w:r w:rsidRPr="004A520A">
        <w:t xml:space="preserve"> ust.1,</w:t>
      </w:r>
    </w:p>
    <w:p w:rsidR="003D5811" w:rsidRPr="004A520A" w:rsidRDefault="003D5811" w:rsidP="00117FAB">
      <w:pPr>
        <w:numPr>
          <w:ilvl w:val="1"/>
          <w:numId w:val="42"/>
        </w:numPr>
        <w:tabs>
          <w:tab w:val="clear" w:pos="824"/>
          <w:tab w:val="num" w:pos="709"/>
        </w:tabs>
        <w:suppressAutoHyphens/>
        <w:spacing w:line="276" w:lineRule="auto"/>
        <w:ind w:left="709" w:hanging="425"/>
        <w:jc w:val="both"/>
      </w:pPr>
      <w:r w:rsidRPr="004A520A">
        <w:t xml:space="preserve">uzgadnianie na wniosek Zamawiającego i kierownika budowy możliwości wyłączenia robót, wprowadzania rozwiązań zamiennych w stosunku do przewidzianych </w:t>
      </w:r>
      <w:r w:rsidRPr="004A520A">
        <w:br/>
        <w:t>w projekcie lub konieczności wykonania robót dodatkowych, po uzyskaniu akceptacji Zamawiającego,</w:t>
      </w:r>
    </w:p>
    <w:p w:rsidR="003D5811" w:rsidRPr="004A520A" w:rsidRDefault="003D5811" w:rsidP="00117FAB">
      <w:pPr>
        <w:numPr>
          <w:ilvl w:val="1"/>
          <w:numId w:val="42"/>
        </w:numPr>
        <w:tabs>
          <w:tab w:val="clear" w:pos="824"/>
          <w:tab w:val="num" w:pos="709"/>
        </w:tabs>
        <w:suppressAutoHyphens/>
        <w:spacing w:line="276" w:lineRule="auto"/>
        <w:ind w:left="709" w:hanging="425"/>
        <w:jc w:val="both"/>
      </w:pPr>
      <w:r w:rsidRPr="004A520A">
        <w:t>wyjaśnianie wątpliwości dotyczących projektu i zawartych w nim rozwiązań oraz uzupełnianie szczegółów dokumentacji projektowej,</w:t>
      </w:r>
    </w:p>
    <w:p w:rsidR="00482AC0" w:rsidRPr="004A520A" w:rsidRDefault="003D5811" w:rsidP="00117FAB">
      <w:pPr>
        <w:numPr>
          <w:ilvl w:val="1"/>
          <w:numId w:val="42"/>
        </w:numPr>
        <w:tabs>
          <w:tab w:val="clear" w:pos="824"/>
          <w:tab w:val="num" w:pos="709"/>
        </w:tabs>
        <w:suppressAutoHyphens/>
        <w:spacing w:line="276" w:lineRule="auto"/>
        <w:ind w:left="709" w:hanging="425"/>
        <w:jc w:val="both"/>
      </w:pPr>
      <w:r w:rsidRPr="004A520A">
        <w:t xml:space="preserve">inne obowiązki wynikające z </w:t>
      </w:r>
      <w:r w:rsidR="004D1E12" w:rsidRPr="004A520A">
        <w:t xml:space="preserve">ustawy z dnia 7 lipca 1994 r. Prawo budowlane </w:t>
      </w:r>
      <w:hyperlink r:id="rId13" w:history="1">
        <w:r w:rsidR="004D1E12" w:rsidRPr="004A520A">
          <w:t xml:space="preserve">(tj. </w:t>
        </w:r>
        <w:proofErr w:type="spellStart"/>
        <w:r w:rsidR="004D1E12" w:rsidRPr="004A520A">
          <w:t>Dz.U</w:t>
        </w:r>
        <w:proofErr w:type="spellEnd"/>
        <w:r w:rsidR="004D1E12" w:rsidRPr="004A520A">
          <w:t>. z 2016 r. poz. 290)</w:t>
        </w:r>
      </w:hyperlink>
      <w:r w:rsidRPr="004A520A">
        <w:t>.</w:t>
      </w:r>
    </w:p>
    <w:p w:rsidR="00684844" w:rsidRPr="004A520A" w:rsidRDefault="00684844" w:rsidP="00117FAB">
      <w:pPr>
        <w:spacing w:line="276" w:lineRule="auto"/>
        <w:jc w:val="center"/>
        <w:rPr>
          <w:b/>
        </w:rPr>
      </w:pPr>
    </w:p>
    <w:p w:rsidR="00401562" w:rsidRPr="004A520A" w:rsidRDefault="00401562" w:rsidP="00117FAB">
      <w:pPr>
        <w:spacing w:line="276" w:lineRule="auto"/>
        <w:jc w:val="center"/>
        <w:rPr>
          <w:b/>
        </w:rPr>
      </w:pPr>
    </w:p>
    <w:p w:rsidR="003D5811" w:rsidRPr="004A520A" w:rsidRDefault="009E70AB" w:rsidP="00117FAB">
      <w:pPr>
        <w:spacing w:line="276" w:lineRule="auto"/>
        <w:jc w:val="center"/>
        <w:rPr>
          <w:b/>
          <w:i/>
        </w:rPr>
      </w:pPr>
      <w:r w:rsidRPr="004A520A">
        <w:rPr>
          <w:b/>
          <w:i/>
        </w:rPr>
        <w:t>§ 10</w:t>
      </w:r>
    </w:p>
    <w:p w:rsidR="00857E94" w:rsidRPr="004A520A" w:rsidRDefault="00AB2FE3" w:rsidP="00117FAB">
      <w:pPr>
        <w:spacing w:line="276" w:lineRule="auto"/>
        <w:jc w:val="center"/>
        <w:rPr>
          <w:b/>
          <w:i/>
        </w:rPr>
      </w:pPr>
      <w:r w:rsidRPr="004A520A">
        <w:rPr>
          <w:b/>
          <w:i/>
        </w:rPr>
        <w:t xml:space="preserve">WARUNKI </w:t>
      </w:r>
      <w:r w:rsidR="002F553A" w:rsidRPr="004A520A">
        <w:rPr>
          <w:b/>
          <w:i/>
        </w:rPr>
        <w:t>UBEZPI</w:t>
      </w:r>
      <w:r w:rsidR="00A624FD" w:rsidRPr="004A520A">
        <w:rPr>
          <w:b/>
          <w:i/>
        </w:rPr>
        <w:t>E</w:t>
      </w:r>
      <w:r w:rsidR="002F553A" w:rsidRPr="004A520A">
        <w:rPr>
          <w:b/>
          <w:i/>
        </w:rPr>
        <w:t>CZENIA</w:t>
      </w:r>
    </w:p>
    <w:p w:rsidR="004D1E12" w:rsidRPr="004A520A" w:rsidRDefault="004D1E12" w:rsidP="00117FAB">
      <w:pPr>
        <w:pStyle w:val="Akapitzlist1"/>
        <w:numPr>
          <w:ilvl w:val="0"/>
          <w:numId w:val="50"/>
        </w:numPr>
        <w:tabs>
          <w:tab w:val="left" w:pos="567"/>
        </w:tabs>
        <w:spacing w:line="276" w:lineRule="auto"/>
        <w:jc w:val="both"/>
      </w:pPr>
      <w:r w:rsidRPr="004A520A">
        <w:t xml:space="preserve">Wykonawca zobowiązany jest ubezpieczyć przedmiot umowy w zakresie: </w:t>
      </w:r>
    </w:p>
    <w:p w:rsidR="00142EA3" w:rsidRPr="004A520A" w:rsidRDefault="00A179AA" w:rsidP="00142EA3">
      <w:pPr>
        <w:pStyle w:val="Akapitzlist"/>
        <w:numPr>
          <w:ilvl w:val="0"/>
          <w:numId w:val="49"/>
        </w:numPr>
        <w:tabs>
          <w:tab w:val="left" w:pos="851"/>
        </w:tabs>
        <w:spacing w:line="276" w:lineRule="auto"/>
        <w:ind w:left="851" w:hanging="284"/>
        <w:jc w:val="both"/>
        <w:rPr>
          <w:b/>
        </w:rPr>
      </w:pPr>
      <w:r w:rsidRPr="004A520A">
        <w:t>od ryzyk budowlanych</w:t>
      </w:r>
      <w:r w:rsidR="00397598" w:rsidRPr="004A520A">
        <w:t xml:space="preserve"> i losowych, w tym wykonywanych prac, obiektów budowlanych, urządzeń oraz wszelkiego mienia ruchomego i nieruchomego związanego bezpośrednio w wykonywaniem robót</w:t>
      </w:r>
      <w:r w:rsidRPr="004A520A">
        <w:t xml:space="preserve"> (np. CAR, EAR lub CWAR) z sumą ubezpieczenia nie niższą niż łączna kwota wynagrodzenia brutto określonego w §</w:t>
      </w:r>
      <w:r w:rsidR="0061231F" w:rsidRPr="004A520A">
        <w:t xml:space="preserve"> 18</w:t>
      </w:r>
      <w:r w:rsidRPr="004A520A">
        <w:t xml:space="preserve"> ust. 1, </w:t>
      </w:r>
    </w:p>
    <w:p w:rsidR="00975EE1" w:rsidRPr="004A520A" w:rsidRDefault="00A179AA" w:rsidP="00142EA3">
      <w:pPr>
        <w:pStyle w:val="Akapitzlist"/>
        <w:numPr>
          <w:ilvl w:val="0"/>
          <w:numId w:val="49"/>
        </w:numPr>
        <w:tabs>
          <w:tab w:val="left" w:pos="851"/>
        </w:tabs>
        <w:spacing w:line="276" w:lineRule="auto"/>
        <w:ind w:left="851" w:hanging="284"/>
        <w:jc w:val="both"/>
        <w:rPr>
          <w:b/>
        </w:rPr>
      </w:pPr>
      <w:r w:rsidRPr="004A520A">
        <w:t xml:space="preserve">od odpowiedzialności cywilnej (OC) Wykonawcy z tytułu prowadzonej działalności gospodarczej, na kwotę ubezpieczenia </w:t>
      </w:r>
      <w:r w:rsidR="003A641F" w:rsidRPr="004A520A">
        <w:t>w wysokości</w:t>
      </w:r>
      <w:r w:rsidR="005E50EC" w:rsidRPr="004A520A">
        <w:t xml:space="preserve"> </w:t>
      </w:r>
      <w:r w:rsidR="003A641F" w:rsidRPr="004A520A">
        <w:t>1 0</w:t>
      </w:r>
      <w:r w:rsidR="005E50EC" w:rsidRPr="004A520A">
        <w:t xml:space="preserve">00 000,00 </w:t>
      </w:r>
      <w:r w:rsidR="00975EE1" w:rsidRPr="004A520A">
        <w:t>zł</w:t>
      </w:r>
      <w:r w:rsidR="003A641F" w:rsidRPr="004A520A">
        <w:t>.</w:t>
      </w:r>
    </w:p>
    <w:p w:rsidR="00A179AA" w:rsidRPr="004A520A" w:rsidRDefault="00A179AA" w:rsidP="00117FAB">
      <w:pPr>
        <w:pStyle w:val="Akapitzlist"/>
        <w:numPr>
          <w:ilvl w:val="0"/>
          <w:numId w:val="50"/>
        </w:numPr>
        <w:tabs>
          <w:tab w:val="left" w:pos="851"/>
        </w:tabs>
        <w:spacing w:after="120" w:line="276" w:lineRule="auto"/>
        <w:contextualSpacing/>
        <w:jc w:val="both"/>
        <w:rPr>
          <w:b/>
        </w:rPr>
      </w:pPr>
      <w:r w:rsidRPr="004A520A">
        <w:t xml:space="preserve">Umowy ubezpieczenia, o których mowa w ust. 1 muszą zapewniać wypłatę odszkodowania płatnego w złotych polskich. </w:t>
      </w:r>
    </w:p>
    <w:p w:rsidR="00A179AA" w:rsidRPr="004A520A" w:rsidRDefault="00A179AA" w:rsidP="00117FAB">
      <w:pPr>
        <w:pStyle w:val="Akapitzlist"/>
        <w:numPr>
          <w:ilvl w:val="0"/>
          <w:numId w:val="50"/>
        </w:numPr>
        <w:tabs>
          <w:tab w:val="left" w:pos="284"/>
        </w:tabs>
        <w:spacing w:after="120" w:line="276" w:lineRule="auto"/>
        <w:contextualSpacing/>
        <w:jc w:val="both"/>
        <w:rPr>
          <w:b/>
        </w:rPr>
      </w:pPr>
      <w:r w:rsidRPr="004A520A">
        <w:t>Koszt umo</w:t>
      </w:r>
      <w:r w:rsidR="007318F6" w:rsidRPr="004A520A">
        <w:t>wy</w:t>
      </w:r>
      <w:r w:rsidRPr="004A520A">
        <w:t xml:space="preserve"> lub umów, o których mowa w ust. 1 w szczególności składki ubezpieczenio</w:t>
      </w:r>
      <w:r w:rsidR="007C618B" w:rsidRPr="004A520A">
        <w:t xml:space="preserve">we, pokrywa w całości Wykonawca, który zobowiązuje się do terminowego opłacenia składek i utrzymania ciągłości ubezpieczenia przez cały </w:t>
      </w:r>
      <w:r w:rsidR="00C12389" w:rsidRPr="004A520A">
        <w:t>o</w:t>
      </w:r>
      <w:r w:rsidR="007C618B" w:rsidRPr="004A520A">
        <w:t>kres obowiązywania niniejszej umowy</w:t>
      </w:r>
      <w:r w:rsidR="00C12389" w:rsidRPr="004A520A">
        <w:t>.</w:t>
      </w:r>
    </w:p>
    <w:p w:rsidR="00A179AA" w:rsidRPr="004A520A" w:rsidRDefault="00A179AA" w:rsidP="00117FAB">
      <w:pPr>
        <w:pStyle w:val="Akapitzlist"/>
        <w:numPr>
          <w:ilvl w:val="0"/>
          <w:numId w:val="50"/>
        </w:numPr>
        <w:tabs>
          <w:tab w:val="left" w:pos="284"/>
        </w:tabs>
        <w:spacing w:after="120" w:line="276" w:lineRule="auto"/>
        <w:contextualSpacing/>
        <w:jc w:val="both"/>
      </w:pPr>
      <w:r w:rsidRPr="004A520A">
        <w:t xml:space="preserve">Wykonawca przedłoży Zamawiającemu </w:t>
      </w:r>
      <w:r w:rsidR="00C12389" w:rsidRPr="004A520A">
        <w:t xml:space="preserve">najpóźniej w dniu podpisania </w:t>
      </w:r>
      <w:r w:rsidR="00DF6509" w:rsidRPr="004A520A">
        <w:t xml:space="preserve">niniejszej </w:t>
      </w:r>
      <w:r w:rsidR="00C12389" w:rsidRPr="004A520A">
        <w:t xml:space="preserve">umowy </w:t>
      </w:r>
      <w:r w:rsidRPr="004A520A">
        <w:t>dokumenty potwierdzające zawarcie umowy ubezpieczenia, w tym w szczególności kopię umowy i polisy ubezpieczenia</w:t>
      </w:r>
      <w:r w:rsidR="00C12389" w:rsidRPr="004A520A">
        <w:t xml:space="preserve">. </w:t>
      </w:r>
    </w:p>
    <w:p w:rsidR="00A179AA" w:rsidRPr="004A520A" w:rsidRDefault="00A179AA" w:rsidP="00117FAB">
      <w:pPr>
        <w:pStyle w:val="Akapitzlist"/>
        <w:numPr>
          <w:ilvl w:val="0"/>
          <w:numId w:val="50"/>
        </w:numPr>
        <w:tabs>
          <w:tab w:val="left" w:pos="284"/>
        </w:tabs>
        <w:spacing w:line="276" w:lineRule="auto"/>
        <w:contextualSpacing/>
        <w:jc w:val="both"/>
        <w:rPr>
          <w:b/>
        </w:rPr>
      </w:pPr>
      <w:r w:rsidRPr="004A520A">
        <w:t>W razie wydłużenia czasu realizacji umowy, Wykonawca zobowiązuje się do przedłużenia ubezpieczenia na zasadach określonych w ust. 1- 4,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w:t>
      </w:r>
      <w:r w:rsidR="007318F6" w:rsidRPr="004A520A">
        <w:t>ieprzedłożenia przez Wykonawcę</w:t>
      </w:r>
      <w:r w:rsidRPr="004A520A">
        <w:t xml:space="preserve"> dokumentu ubezpieczenia w terminie, o którym mowa w ust. 4, Zamawiający </w:t>
      </w:r>
      <w:r w:rsidRPr="004A520A">
        <w:lastRenderedPageBreak/>
        <w:t>w imieniu i na rzecz Wykonawcy na jego koszt dokona stosownego ubezpieczenia  w zakresie określonym w ust. 1-</w:t>
      </w:r>
      <w:smartTag w:uri="urn:schemas-microsoft-com:office:smarttags" w:element="metricconverter">
        <w:smartTagPr>
          <w:attr w:name="ProductID" w:val="4, a"/>
        </w:smartTagPr>
        <w:r w:rsidRPr="004A520A">
          <w:t>4, a</w:t>
        </w:r>
      </w:smartTag>
      <w:r w:rsidRPr="004A520A">
        <w:t xml:space="preserve"> poniesiony koszt potrąci z należności wynikających z najbliższej faktury wystawionej przez Wykonawcę. </w:t>
      </w:r>
    </w:p>
    <w:p w:rsidR="003D5811" w:rsidRPr="004A520A" w:rsidRDefault="00A179AA" w:rsidP="00117FAB">
      <w:pPr>
        <w:numPr>
          <w:ilvl w:val="0"/>
          <w:numId w:val="50"/>
        </w:numPr>
        <w:spacing w:line="276" w:lineRule="auto"/>
        <w:jc w:val="both"/>
        <w:rPr>
          <w:b/>
        </w:rPr>
      </w:pPr>
      <w:r w:rsidRPr="004A520A">
        <w:rPr>
          <w:spacing w:val="-2"/>
        </w:rPr>
        <w:t>Wykonawca nie jest uprawniony do dokonywania zmian warunków ubezpieczenia bez uprzedniej zgody Zamawiającego wyrażonej na piśmie</w:t>
      </w:r>
      <w:r w:rsidR="00684844" w:rsidRPr="004A520A">
        <w:rPr>
          <w:spacing w:val="-2"/>
        </w:rPr>
        <w:t>.</w:t>
      </w:r>
    </w:p>
    <w:p w:rsidR="00684844" w:rsidRPr="004A520A" w:rsidRDefault="00684844" w:rsidP="00117FAB">
      <w:pPr>
        <w:spacing w:line="276" w:lineRule="auto"/>
        <w:ind w:left="720"/>
        <w:jc w:val="both"/>
        <w:rPr>
          <w:b/>
        </w:rPr>
      </w:pPr>
    </w:p>
    <w:p w:rsidR="00B97493" w:rsidRPr="004A520A" w:rsidRDefault="00BA4551" w:rsidP="00117FAB">
      <w:pPr>
        <w:spacing w:line="276" w:lineRule="auto"/>
        <w:jc w:val="center"/>
        <w:rPr>
          <w:b/>
        </w:rPr>
      </w:pPr>
      <w:r w:rsidRPr="004A520A">
        <w:rPr>
          <w:b/>
        </w:rPr>
        <w:t>§ 11</w:t>
      </w:r>
    </w:p>
    <w:p w:rsidR="00B97493" w:rsidRPr="004A520A" w:rsidRDefault="00B97493" w:rsidP="00117FAB">
      <w:pPr>
        <w:spacing w:line="276" w:lineRule="auto"/>
        <w:jc w:val="center"/>
        <w:rPr>
          <w:b/>
          <w:i/>
        </w:rPr>
      </w:pPr>
      <w:r w:rsidRPr="004A520A">
        <w:rPr>
          <w:b/>
          <w:i/>
        </w:rPr>
        <w:t>OBOWIĄZKI STRON</w:t>
      </w:r>
      <w:r w:rsidR="003B5648" w:rsidRPr="004A520A">
        <w:rPr>
          <w:b/>
          <w:i/>
        </w:rPr>
        <w:t xml:space="preserve"> W ZAKRESIE ROBÓT BUDOWLANYCH</w:t>
      </w:r>
    </w:p>
    <w:p w:rsidR="00B97493" w:rsidRPr="004A520A" w:rsidRDefault="00B97493" w:rsidP="00117FAB">
      <w:pPr>
        <w:numPr>
          <w:ilvl w:val="0"/>
          <w:numId w:val="3"/>
        </w:numPr>
        <w:spacing w:line="276" w:lineRule="auto"/>
        <w:ind w:left="426" w:hanging="426"/>
        <w:jc w:val="both"/>
      </w:pPr>
      <w:r w:rsidRPr="004A520A">
        <w:t>Do obowiązków Zamawiającego należy:</w:t>
      </w:r>
    </w:p>
    <w:p w:rsidR="00E23586" w:rsidRPr="004A520A" w:rsidRDefault="00E23586" w:rsidP="00117FAB">
      <w:pPr>
        <w:numPr>
          <w:ilvl w:val="0"/>
          <w:numId w:val="22"/>
        </w:numPr>
        <w:tabs>
          <w:tab w:val="left" w:pos="709"/>
        </w:tabs>
        <w:spacing w:line="276" w:lineRule="auto"/>
        <w:ind w:left="709" w:hanging="283"/>
        <w:jc w:val="both"/>
      </w:pPr>
      <w:r w:rsidRPr="004A520A">
        <w:t>pozostawanie w gotowości do protokolarnego przekazania placu budowy w całości lub w częściach niezbędnych dla realizacji przedmiotu umowy lub jego elementów albo części robót budowlanych zgodnie z zakresami i terminami tych robót wyszczególnionymi w szczegółowy</w:t>
      </w:r>
      <w:r w:rsidR="00DD5861" w:rsidRPr="004A520A">
        <w:t>m</w:t>
      </w:r>
      <w:r w:rsidRPr="004A520A">
        <w:t xml:space="preserve"> harmonogram</w:t>
      </w:r>
      <w:r w:rsidR="00DD5861" w:rsidRPr="004A520A">
        <w:t>ie</w:t>
      </w:r>
      <w:r w:rsidRPr="004A520A">
        <w:t xml:space="preserve"> rzeczowo-finansowy</w:t>
      </w:r>
      <w:r w:rsidR="00DD5861" w:rsidRPr="004A520A">
        <w:t>m</w:t>
      </w:r>
      <w:r w:rsidRPr="004A520A">
        <w:t xml:space="preserve">, o </w:t>
      </w:r>
      <w:r w:rsidR="00BF2FF8" w:rsidRPr="004A520A">
        <w:t xml:space="preserve">którym </w:t>
      </w:r>
      <w:r w:rsidRPr="004A520A">
        <w:t>mowa w §</w:t>
      </w:r>
      <w:r w:rsidR="0061231F" w:rsidRPr="004A520A">
        <w:t xml:space="preserve"> 13</w:t>
      </w:r>
      <w:r w:rsidRPr="004A520A">
        <w:t xml:space="preserve"> ust. 1 lit. </w:t>
      </w:r>
      <w:r w:rsidR="00DD5861" w:rsidRPr="004A520A">
        <w:t>b</w:t>
      </w:r>
      <w:r w:rsidRPr="004A520A">
        <w:t xml:space="preserve">), </w:t>
      </w:r>
      <w:r w:rsidR="00A32D57" w:rsidRPr="004A520A">
        <w:t xml:space="preserve">w </w:t>
      </w:r>
      <w:r w:rsidRPr="004A520A">
        <w:t xml:space="preserve">terminie </w:t>
      </w:r>
      <w:r w:rsidR="0008294B" w:rsidRPr="004A520A">
        <w:t xml:space="preserve">odpowiednio </w:t>
      </w:r>
      <w:r w:rsidR="00561860" w:rsidRPr="004A520A">
        <w:t>5</w:t>
      </w:r>
      <w:r w:rsidRPr="004A520A">
        <w:t xml:space="preserve"> dni od d</w:t>
      </w:r>
      <w:r w:rsidR="0008294B" w:rsidRPr="004A520A">
        <w:t>nia</w:t>
      </w:r>
      <w:r w:rsidRPr="004A520A">
        <w:t xml:space="preserve"> podpisania umowy,</w:t>
      </w:r>
      <w:r w:rsidR="0008294B" w:rsidRPr="004A520A">
        <w:t xml:space="preserve"> lub </w:t>
      </w:r>
      <w:r w:rsidR="00561860" w:rsidRPr="004A520A">
        <w:t>5</w:t>
      </w:r>
      <w:r w:rsidR="0008294B" w:rsidRPr="004A520A">
        <w:t xml:space="preserve"> dni od dnia zgłoszenia przez Wykonawcę gotowości do realizacji dalszego zakresu robót,</w:t>
      </w:r>
    </w:p>
    <w:p w:rsidR="00B97493" w:rsidRPr="004A520A" w:rsidRDefault="00B97493" w:rsidP="00117FAB">
      <w:pPr>
        <w:numPr>
          <w:ilvl w:val="0"/>
          <w:numId w:val="22"/>
        </w:numPr>
        <w:tabs>
          <w:tab w:val="left" w:pos="709"/>
        </w:tabs>
        <w:spacing w:line="276" w:lineRule="auto"/>
        <w:ind w:left="709" w:hanging="283"/>
        <w:jc w:val="both"/>
      </w:pPr>
      <w:r w:rsidRPr="004A520A">
        <w:t>zapewnienie nadzoru inwestorskiego,</w:t>
      </w:r>
    </w:p>
    <w:p w:rsidR="00C16493" w:rsidRPr="004A520A" w:rsidRDefault="00C16493" w:rsidP="00117FAB">
      <w:pPr>
        <w:numPr>
          <w:ilvl w:val="0"/>
          <w:numId w:val="22"/>
        </w:numPr>
        <w:tabs>
          <w:tab w:val="left" w:pos="709"/>
        </w:tabs>
        <w:spacing w:line="276" w:lineRule="auto"/>
        <w:ind w:left="709" w:hanging="283"/>
        <w:jc w:val="both"/>
      </w:pPr>
      <w:r w:rsidRPr="004A520A">
        <w:t>uczestnictwo w naradach roboczych na każde żądanie Stron,</w:t>
      </w:r>
    </w:p>
    <w:p w:rsidR="00A8239D" w:rsidRPr="004A520A" w:rsidRDefault="00A8239D" w:rsidP="00117FAB">
      <w:pPr>
        <w:numPr>
          <w:ilvl w:val="0"/>
          <w:numId w:val="22"/>
        </w:numPr>
        <w:tabs>
          <w:tab w:val="left" w:pos="709"/>
        </w:tabs>
        <w:spacing w:line="276" w:lineRule="auto"/>
        <w:ind w:left="709" w:hanging="283"/>
        <w:jc w:val="both"/>
      </w:pPr>
      <w:r w:rsidRPr="004A520A">
        <w:t>dokonywanie odbioru robót zanikających, ulegających zakryciu, odbiorów częściowych</w:t>
      </w:r>
    </w:p>
    <w:p w:rsidR="00C16493" w:rsidRPr="004A520A" w:rsidRDefault="00A70910" w:rsidP="00117FAB">
      <w:pPr>
        <w:numPr>
          <w:ilvl w:val="0"/>
          <w:numId w:val="22"/>
        </w:numPr>
        <w:tabs>
          <w:tab w:val="left" w:pos="709"/>
        </w:tabs>
        <w:spacing w:line="276" w:lineRule="auto"/>
        <w:ind w:left="709" w:hanging="283"/>
        <w:jc w:val="both"/>
      </w:pPr>
      <w:r w:rsidRPr="004A520A">
        <w:t xml:space="preserve">dokonywanie odbioru </w:t>
      </w:r>
      <w:r w:rsidR="00C16493" w:rsidRPr="004A520A">
        <w:t xml:space="preserve">dokumentów wymaganych do </w:t>
      </w:r>
      <w:r w:rsidR="009750C6" w:rsidRPr="004A520A">
        <w:t xml:space="preserve">zgłoszenia </w:t>
      </w:r>
      <w:r w:rsidR="00277579" w:rsidRPr="004A520A">
        <w:t>zakończenia</w:t>
      </w:r>
      <w:r w:rsidR="006D6D2D" w:rsidRPr="004A520A">
        <w:t xml:space="preserve"> robót do organu nadzoru budowlanego</w:t>
      </w:r>
      <w:r w:rsidR="00277579" w:rsidRPr="004A520A">
        <w:t xml:space="preserve">, </w:t>
      </w:r>
      <w:r w:rsidR="00C16493" w:rsidRPr="004A520A">
        <w:t xml:space="preserve"> </w:t>
      </w:r>
    </w:p>
    <w:p w:rsidR="007318F6" w:rsidRPr="004A520A" w:rsidRDefault="00B97493" w:rsidP="00117FAB">
      <w:pPr>
        <w:numPr>
          <w:ilvl w:val="0"/>
          <w:numId w:val="22"/>
        </w:numPr>
        <w:tabs>
          <w:tab w:val="left" w:pos="709"/>
        </w:tabs>
        <w:spacing w:line="276" w:lineRule="auto"/>
        <w:ind w:left="709" w:hanging="283"/>
        <w:jc w:val="both"/>
      </w:pPr>
      <w:r w:rsidRPr="004A520A">
        <w:t>dokonanie odbior</w:t>
      </w:r>
      <w:r w:rsidR="001E31E2" w:rsidRPr="004A520A">
        <w:t>u</w:t>
      </w:r>
      <w:r w:rsidR="0019510D" w:rsidRPr="004A520A">
        <w:t xml:space="preserve"> </w:t>
      </w:r>
      <w:r w:rsidR="001E31E2" w:rsidRPr="004A520A">
        <w:t>końcowego</w:t>
      </w:r>
      <w:r w:rsidRPr="004A520A">
        <w:t xml:space="preserve"> </w:t>
      </w:r>
      <w:r w:rsidR="00002A71" w:rsidRPr="004A520A">
        <w:t>przedmiotu umowy</w:t>
      </w:r>
      <w:r w:rsidR="00F26390" w:rsidRPr="004A520A">
        <w:t xml:space="preserve"> po zakończeniu wszystkich robót budowlanych i innych czynności przewidzianych ustawą Prawo budowlane</w:t>
      </w:r>
      <w:r w:rsidRPr="004A520A">
        <w:t xml:space="preserve">, </w:t>
      </w:r>
    </w:p>
    <w:p w:rsidR="00B77E7B" w:rsidRPr="004A520A" w:rsidRDefault="00B97493" w:rsidP="00117FAB">
      <w:pPr>
        <w:numPr>
          <w:ilvl w:val="0"/>
          <w:numId w:val="22"/>
        </w:numPr>
        <w:tabs>
          <w:tab w:val="left" w:pos="709"/>
        </w:tabs>
        <w:spacing w:line="276" w:lineRule="auto"/>
        <w:ind w:left="709" w:hanging="283"/>
        <w:jc w:val="both"/>
      </w:pPr>
      <w:r w:rsidRPr="004A520A">
        <w:t>zapłata umówionego wynagrodzenia według zasad</w:t>
      </w:r>
      <w:r w:rsidR="00FE7371" w:rsidRPr="004A520A">
        <w:t xml:space="preserve"> opisanych w niniejszej umowie.</w:t>
      </w:r>
    </w:p>
    <w:p w:rsidR="00B97493" w:rsidRPr="004A520A" w:rsidRDefault="00B97493" w:rsidP="00117FAB">
      <w:pPr>
        <w:numPr>
          <w:ilvl w:val="0"/>
          <w:numId w:val="3"/>
        </w:numPr>
        <w:tabs>
          <w:tab w:val="left" w:pos="426"/>
        </w:tabs>
        <w:spacing w:line="276" w:lineRule="auto"/>
        <w:ind w:left="709" w:hanging="709"/>
        <w:jc w:val="both"/>
      </w:pPr>
      <w:r w:rsidRPr="004A520A">
        <w:t>Do obowiązków Wykonawcy należy:</w:t>
      </w:r>
    </w:p>
    <w:p w:rsidR="007638D5" w:rsidRPr="004A520A" w:rsidRDefault="006857EC" w:rsidP="00117FAB">
      <w:pPr>
        <w:numPr>
          <w:ilvl w:val="1"/>
          <w:numId w:val="2"/>
        </w:numPr>
        <w:tabs>
          <w:tab w:val="num" w:pos="482"/>
          <w:tab w:val="left" w:pos="567"/>
          <w:tab w:val="left" w:pos="709"/>
        </w:tabs>
        <w:spacing w:line="276" w:lineRule="auto"/>
        <w:ind w:left="709" w:hanging="283"/>
        <w:jc w:val="both"/>
      </w:pPr>
      <w:r w:rsidRPr="004A520A">
        <w:t>zorganizowanie i przeprowadzenie wszelkich działań i robót budowlanych siłami własnymi lub przy udziale podwykonawców</w:t>
      </w:r>
      <w:r w:rsidR="00687099" w:rsidRPr="004A520A">
        <w:t>, z zastrzeżeniem §</w:t>
      </w:r>
      <w:r w:rsidR="0061231F" w:rsidRPr="004A520A">
        <w:t xml:space="preserve"> 15</w:t>
      </w:r>
      <w:r w:rsidR="00687099" w:rsidRPr="004A520A">
        <w:t xml:space="preserve"> - </w:t>
      </w:r>
      <w:r w:rsidR="00A12C8F" w:rsidRPr="004A520A">
        <w:t xml:space="preserve">§ </w:t>
      </w:r>
      <w:r w:rsidR="0061231F" w:rsidRPr="004A520A">
        <w:t>17</w:t>
      </w:r>
      <w:r w:rsidR="007634E7" w:rsidRPr="004A520A">
        <w:t xml:space="preserve">, </w:t>
      </w:r>
      <w:r w:rsidRPr="004A520A">
        <w:t xml:space="preserve"> zgodnie z </w:t>
      </w:r>
      <w:r w:rsidR="00251403" w:rsidRPr="004A520A">
        <w:t>SIWZ</w:t>
      </w:r>
      <w:r w:rsidRPr="004A520A">
        <w:t>, zasadami wiedzy technicznej, przepisami prawa</w:t>
      </w:r>
      <w:r w:rsidR="009750C6" w:rsidRPr="004A520A">
        <w:t xml:space="preserve"> </w:t>
      </w:r>
      <w:r w:rsidR="009E70AB" w:rsidRPr="004A520A">
        <w:t>i poleceniami inspektorów nadzoru inwestorskiego</w:t>
      </w:r>
      <w:r w:rsidR="009750C6" w:rsidRPr="004A520A">
        <w:t>,</w:t>
      </w:r>
      <w:r w:rsidR="00BC5356" w:rsidRPr="004A520A">
        <w:t xml:space="preserve"> </w:t>
      </w:r>
    </w:p>
    <w:p w:rsidR="008F4FC3" w:rsidRPr="004A520A" w:rsidRDefault="009220B5" w:rsidP="00117FAB">
      <w:pPr>
        <w:numPr>
          <w:ilvl w:val="1"/>
          <w:numId w:val="2"/>
        </w:numPr>
        <w:tabs>
          <w:tab w:val="num" w:pos="482"/>
          <w:tab w:val="left" w:pos="567"/>
          <w:tab w:val="left" w:pos="709"/>
        </w:tabs>
        <w:spacing w:line="276" w:lineRule="auto"/>
        <w:ind w:left="709" w:hanging="283"/>
        <w:jc w:val="both"/>
      </w:pPr>
      <w:r w:rsidRPr="004A520A">
        <w:t>protokolarne przejęcie placu budowy w terminie, o który mowa w</w:t>
      </w:r>
      <w:r w:rsidR="00117FAB" w:rsidRPr="004A520A">
        <w:t xml:space="preserve"> ust. 1 lit. </w:t>
      </w:r>
      <w:r w:rsidR="007318F6" w:rsidRPr="004A520A">
        <w:t>a</w:t>
      </w:r>
      <w:r w:rsidR="00117FAB" w:rsidRPr="004A520A">
        <w:t>), z </w:t>
      </w:r>
      <w:r w:rsidRPr="004A520A">
        <w:t xml:space="preserve">zastrzeżeniem </w:t>
      </w:r>
      <w:r w:rsidR="007318F6" w:rsidRPr="004A520A">
        <w:t>obowiązków Wykonawcy</w:t>
      </w:r>
      <w:r w:rsidR="00A12C8F" w:rsidRPr="004A520A">
        <w:t xml:space="preserve"> wynikających z </w:t>
      </w:r>
      <w:r w:rsidR="00687099" w:rsidRPr="004A520A">
        <w:t>§</w:t>
      </w:r>
      <w:r w:rsidR="0061231F" w:rsidRPr="004A520A">
        <w:t xml:space="preserve"> 13</w:t>
      </w:r>
      <w:r w:rsidR="0032764F" w:rsidRPr="004A520A">
        <w:t>,</w:t>
      </w:r>
    </w:p>
    <w:p w:rsidR="009220B5" w:rsidRPr="004A520A" w:rsidRDefault="00922BF1" w:rsidP="00117FAB">
      <w:pPr>
        <w:numPr>
          <w:ilvl w:val="1"/>
          <w:numId w:val="2"/>
        </w:numPr>
        <w:tabs>
          <w:tab w:val="num" w:pos="482"/>
          <w:tab w:val="left" w:pos="567"/>
          <w:tab w:val="left" w:pos="709"/>
        </w:tabs>
        <w:spacing w:line="276" w:lineRule="auto"/>
        <w:ind w:left="709" w:hanging="283"/>
        <w:jc w:val="both"/>
      </w:pPr>
      <w:r w:rsidRPr="004A520A">
        <w:t xml:space="preserve">w terminie określonym w lit. b) </w:t>
      </w:r>
      <w:r w:rsidR="008F4FC3" w:rsidRPr="004A520A">
        <w:t>przedłożenie Zam</w:t>
      </w:r>
      <w:r w:rsidRPr="004A520A">
        <w:t>a</w:t>
      </w:r>
      <w:r w:rsidR="008F4FC3" w:rsidRPr="004A520A">
        <w:t>wiającemu</w:t>
      </w:r>
      <w:r w:rsidRPr="004A520A">
        <w:t xml:space="preserve"> </w:t>
      </w:r>
      <w:r w:rsidR="008F4FC3" w:rsidRPr="004A520A">
        <w:t xml:space="preserve"> </w:t>
      </w:r>
      <w:r w:rsidR="009750C6" w:rsidRPr="004A520A">
        <w:t xml:space="preserve">oświadczenia </w:t>
      </w:r>
      <w:r w:rsidR="008F4FC3" w:rsidRPr="004A520A">
        <w:t>o podjęciu obowiązków przez kierownika budowy i sporządzeniu planu BIOZ</w:t>
      </w:r>
      <w:r w:rsidRPr="004A520A">
        <w:t xml:space="preserve">. </w:t>
      </w:r>
      <w:r w:rsidR="008F4FC3" w:rsidRPr="004A520A">
        <w:t xml:space="preserve">Zgodnie z planem </w:t>
      </w:r>
      <w:proofErr w:type="spellStart"/>
      <w:r w:rsidR="008F4FC3" w:rsidRPr="004A520A">
        <w:t>BiOZ</w:t>
      </w:r>
      <w:proofErr w:type="spellEnd"/>
      <w:r w:rsidR="008F4FC3" w:rsidRPr="004A520A">
        <w:t>, Wykonawca odpowiada za zapewnienie na budowie właściwych warunków bezpieczeństwa i higieny pracy oraz przestrzeganie ich przez zatrudnionych pracowników</w:t>
      </w:r>
      <w:r w:rsidRPr="004A520A">
        <w:t>,</w:t>
      </w:r>
    </w:p>
    <w:p w:rsidR="006857EC" w:rsidRPr="004A520A" w:rsidRDefault="006857EC" w:rsidP="00117FAB">
      <w:pPr>
        <w:numPr>
          <w:ilvl w:val="0"/>
          <w:numId w:val="31"/>
        </w:numPr>
        <w:tabs>
          <w:tab w:val="left" w:pos="709"/>
        </w:tabs>
        <w:spacing w:line="276" w:lineRule="auto"/>
        <w:ind w:left="709" w:hanging="283"/>
        <w:jc w:val="both"/>
      </w:pPr>
      <w:r w:rsidRPr="004A520A">
        <w:t xml:space="preserve">uczestniczenie w naradach roboczych na każde żądanie Zamawiającego, </w:t>
      </w:r>
    </w:p>
    <w:p w:rsidR="00A32D57" w:rsidRPr="004A520A" w:rsidRDefault="006857EC" w:rsidP="00117FAB">
      <w:pPr>
        <w:numPr>
          <w:ilvl w:val="0"/>
          <w:numId w:val="31"/>
        </w:numPr>
        <w:tabs>
          <w:tab w:val="left" w:pos="709"/>
        </w:tabs>
        <w:spacing w:line="276" w:lineRule="auto"/>
        <w:ind w:left="709" w:hanging="283"/>
        <w:jc w:val="both"/>
      </w:pPr>
      <w:r w:rsidRPr="004A520A">
        <w:t>zapewnienie i dokonanie opłaty za wykonanie obsługi geodezyjnej w ramach realizacji przedmiotu umowy,</w:t>
      </w:r>
    </w:p>
    <w:p w:rsidR="00A32D57" w:rsidRPr="004A520A" w:rsidRDefault="00A32D57" w:rsidP="00117FAB">
      <w:pPr>
        <w:numPr>
          <w:ilvl w:val="0"/>
          <w:numId w:val="31"/>
        </w:numPr>
        <w:tabs>
          <w:tab w:val="left" w:pos="709"/>
        </w:tabs>
        <w:spacing w:line="276" w:lineRule="auto"/>
        <w:ind w:left="709" w:hanging="283"/>
        <w:jc w:val="both"/>
      </w:pPr>
      <w:r w:rsidRPr="004A520A">
        <w:t xml:space="preserve">prowadzenie robót budowlanych z zastosowaniem materiałów, które powinny odpowiadać co do jakości wymogom wyrobów dopuszczonych do obrotu i stosowania w budownictwie określonym ustawą Prawo budowlane oraz winny odpowiadać wymaganiom określonym w SIWZ. Materiały powinny w szczególności: odpowiadać wymaganiom określonym w ustawie z dnia 16 kwietnia 2004 r. o wyrobach budowlanych </w:t>
      </w:r>
      <w:hyperlink r:id="rId14" w:history="1">
        <w:r w:rsidR="009E70AB" w:rsidRPr="004A520A">
          <w:rPr>
            <w:rStyle w:val="Hipercze"/>
            <w:color w:val="auto"/>
          </w:rPr>
          <w:t>(</w:t>
        </w:r>
        <w:proofErr w:type="spellStart"/>
        <w:r w:rsidR="009E70AB" w:rsidRPr="004A520A">
          <w:rPr>
            <w:rStyle w:val="Hipercze"/>
            <w:color w:val="auto"/>
          </w:rPr>
          <w:t>tj.Dz.U</w:t>
        </w:r>
        <w:proofErr w:type="spellEnd"/>
        <w:r w:rsidR="009E70AB" w:rsidRPr="004A520A">
          <w:rPr>
            <w:rStyle w:val="Hipercze"/>
            <w:color w:val="auto"/>
          </w:rPr>
          <w:t>. z 201</w:t>
        </w:r>
        <w:r w:rsidR="003955A4" w:rsidRPr="004A520A">
          <w:rPr>
            <w:rStyle w:val="Hipercze"/>
            <w:color w:val="auto"/>
          </w:rPr>
          <w:t>6</w:t>
        </w:r>
        <w:r w:rsidR="009E70AB" w:rsidRPr="004A520A">
          <w:rPr>
            <w:rStyle w:val="Hipercze"/>
            <w:color w:val="auto"/>
          </w:rPr>
          <w:t xml:space="preserve"> r. poz. </w:t>
        </w:r>
        <w:r w:rsidR="003955A4" w:rsidRPr="004A520A">
          <w:rPr>
            <w:rStyle w:val="Hipercze"/>
            <w:color w:val="auto"/>
          </w:rPr>
          <w:t>1570</w:t>
        </w:r>
        <w:r w:rsidR="009E70AB" w:rsidRPr="004A520A">
          <w:rPr>
            <w:rStyle w:val="Hipercze"/>
            <w:color w:val="auto"/>
          </w:rPr>
          <w:t>)</w:t>
        </w:r>
      </w:hyperlink>
      <w:r w:rsidR="009750C6" w:rsidRPr="004A520A" w:rsidDel="009750C6">
        <w:t xml:space="preserve"> </w:t>
      </w:r>
      <w:r w:rsidRPr="004A520A">
        <w:t xml:space="preserve">oraz w Programie Funkcjonalno-Użytkowym i </w:t>
      </w:r>
      <w:proofErr w:type="spellStart"/>
      <w:r w:rsidRPr="004A520A">
        <w:t>STWiORB</w:t>
      </w:r>
      <w:proofErr w:type="spellEnd"/>
      <w:r w:rsidRPr="004A520A">
        <w:t xml:space="preserve">, posiadać wymagane przepisami prawa certyfikaty, aprobaty techniczne, dopuszczenia do stosowania w Rzeczypospolitej Polskiej oraz w krajach Unii Europejskiej i innych krajach na mocy umów stowarzyszeniowych zawartych z Unią Europejską, być dobrane zgodnie z zasadami wiedzy technicznej, przeznaczone i przydatne dla celów, do jakich zostały użyte przy wykonywaniu </w:t>
      </w:r>
      <w:r w:rsidRPr="004A520A">
        <w:lastRenderedPageBreak/>
        <w:t>robót budowlanych, wolne od praw osób trzecich w dacie ich wykorzystania w celu realizacji przedmiotu umowy.  Na każde żądanie Zamawiającego materiały te zostaną poddane badaniom w miejscu produkcji, na miejscu wykonania przedmiotowego zadania lub w określonym przez Zamawiającego miejscu. Jeżeli w rezultacie przeprowadzonych badań okaże się, że zastosowane materiały są niezgodne z umową to Wykonawca jest zobowiązany do usunięcia tych materiałów z placu budowy oraz pokrycia kosztów badań. W przypadku nie usunięcia przez Wykonawcę materiałów niezgodnych z umową w terminie 10 dni</w:t>
      </w:r>
      <w:r w:rsidR="00B07561" w:rsidRPr="004A520A">
        <w:t xml:space="preserve"> roboczych</w:t>
      </w:r>
      <w:r w:rsidRPr="004A520A">
        <w:t xml:space="preserve">, Zamawiający ma prawo zlecić powyższe czynności do wykonania przez osoby trzecie na koszt Wykonawcy i potrącić poniesione w związku z tym wydatki z wynagrodzenia Wykonawcy, </w:t>
      </w:r>
    </w:p>
    <w:p w:rsidR="00FC7180" w:rsidRPr="004A520A" w:rsidRDefault="009E70AB" w:rsidP="00117FAB">
      <w:pPr>
        <w:numPr>
          <w:ilvl w:val="0"/>
          <w:numId w:val="31"/>
        </w:numPr>
        <w:tabs>
          <w:tab w:val="left" w:pos="709"/>
        </w:tabs>
        <w:spacing w:line="276" w:lineRule="auto"/>
        <w:ind w:left="709" w:hanging="283"/>
        <w:jc w:val="both"/>
      </w:pPr>
      <w:r w:rsidRPr="004A520A">
        <w:t>poddanie zagospodarowaniu bądź utylizacji materiałów uzyskanych z rozbiórki lub demontażu nie mających wartości użytkowej zgodnie z obowiązującymi przepisami ustawy z dnia 14 grudnia 2012 r. o odpadach (Dz. U. z 201</w:t>
      </w:r>
      <w:r w:rsidR="003955A4" w:rsidRPr="004A520A">
        <w:t>6</w:t>
      </w:r>
      <w:r w:rsidRPr="004A520A">
        <w:t xml:space="preserve"> r. poz. </w:t>
      </w:r>
      <w:r w:rsidR="003955A4" w:rsidRPr="004A520A">
        <w:t>1987</w:t>
      </w:r>
      <w:r w:rsidRPr="004A520A">
        <w:t xml:space="preserve"> z </w:t>
      </w:r>
      <w:proofErr w:type="spellStart"/>
      <w:r w:rsidRPr="004A520A">
        <w:t>późn</w:t>
      </w:r>
      <w:proofErr w:type="spellEnd"/>
      <w:r w:rsidRPr="004A520A">
        <w:t>. zm.). Materiały powstałe w wyniku prowadzonych robót budowlanych są własnością Wykonawcy zgodnie z przepisami w/w ustawy, z zastrzeżeniem lit</w:t>
      </w:r>
      <w:r w:rsidR="00F934E6" w:rsidRPr="004A520A">
        <w:t>.</w:t>
      </w:r>
      <w:r w:rsidRPr="004A520A">
        <w:t xml:space="preserve"> </w:t>
      </w:r>
      <w:r w:rsidR="00F934E6" w:rsidRPr="004A520A">
        <w:t>i</w:t>
      </w:r>
      <w:r w:rsidRPr="004A520A">
        <w:t>). Koszty utylizacji poniesie Wykonawca,</w:t>
      </w:r>
    </w:p>
    <w:p w:rsidR="006857EC" w:rsidRPr="004A520A" w:rsidRDefault="006857EC" w:rsidP="00117FAB">
      <w:pPr>
        <w:numPr>
          <w:ilvl w:val="0"/>
          <w:numId w:val="31"/>
        </w:numPr>
        <w:tabs>
          <w:tab w:val="left" w:pos="709"/>
        </w:tabs>
        <w:spacing w:line="276" w:lineRule="auto"/>
        <w:ind w:left="709" w:hanging="283"/>
        <w:jc w:val="both"/>
      </w:pPr>
      <w:r w:rsidRPr="004A520A">
        <w:t>zabezpieczenie terenu placu budowy z zachowaniem najwyższej staranności</w:t>
      </w:r>
      <w:r w:rsidR="007066D9" w:rsidRPr="004A520A">
        <w:t xml:space="preserve">, </w:t>
      </w:r>
      <w:r w:rsidRPr="004A520A">
        <w:t>z uwzględnieniem specyfiki przedmiotu umowy i jego przeznaczenia,</w:t>
      </w:r>
    </w:p>
    <w:p w:rsidR="003E2210" w:rsidRPr="004A520A" w:rsidRDefault="006857EC" w:rsidP="00117FAB">
      <w:pPr>
        <w:numPr>
          <w:ilvl w:val="0"/>
          <w:numId w:val="31"/>
        </w:numPr>
        <w:tabs>
          <w:tab w:val="left" w:pos="709"/>
        </w:tabs>
        <w:spacing w:line="276" w:lineRule="auto"/>
        <w:ind w:left="709" w:hanging="283"/>
        <w:jc w:val="both"/>
      </w:pPr>
      <w:r w:rsidRPr="004A520A">
        <w:t xml:space="preserve">dokonanie opłaty za zużycie energii elektrycznej, wody, ścieków, zajęcie pasa drogowego </w:t>
      </w:r>
      <w:r w:rsidR="007638D5" w:rsidRPr="004A520A">
        <w:t xml:space="preserve">(jeżeli jest konieczne) </w:t>
      </w:r>
      <w:r w:rsidRPr="004A520A">
        <w:t>oraz innych opłat eksploatacyjnych od daty przejęcia placu budowy do dnia</w:t>
      </w:r>
      <w:r w:rsidR="00C2775A" w:rsidRPr="004A520A">
        <w:t xml:space="preserve"> </w:t>
      </w:r>
      <w:r w:rsidR="00F934E6" w:rsidRPr="004A520A">
        <w:t xml:space="preserve"> podpisania protokołu końcowego</w:t>
      </w:r>
      <w:r w:rsidR="00840E7B" w:rsidRPr="004A520A">
        <w:t xml:space="preserve"> odbioru robót</w:t>
      </w:r>
      <w:r w:rsidR="00F934E6" w:rsidRPr="004A520A">
        <w:t xml:space="preserve"> budowlanych</w:t>
      </w:r>
      <w:r w:rsidR="003E2210" w:rsidRPr="004A520A">
        <w:t xml:space="preserve"> (wielkość opłat zostanie naliczona na podstawie wskazań liczników poboru mediów, które wykonawca na własny koszt zamontuje w miejscach wskazanych przez Zamawiającego)</w:t>
      </w:r>
      <w:r w:rsidR="00325EC2" w:rsidRPr="004A520A">
        <w:t>,</w:t>
      </w:r>
      <w:r w:rsidR="003E2210" w:rsidRPr="004A520A">
        <w:t xml:space="preserve"> </w:t>
      </w:r>
    </w:p>
    <w:p w:rsidR="006857EC" w:rsidRPr="004A520A" w:rsidRDefault="006857EC" w:rsidP="00117FAB">
      <w:pPr>
        <w:numPr>
          <w:ilvl w:val="0"/>
          <w:numId w:val="31"/>
        </w:numPr>
        <w:tabs>
          <w:tab w:val="left" w:pos="709"/>
        </w:tabs>
        <w:spacing w:line="276" w:lineRule="auto"/>
        <w:ind w:left="709" w:hanging="283"/>
        <w:jc w:val="both"/>
      </w:pPr>
      <w:r w:rsidRPr="004A520A">
        <w:t>dbanie o należyty stan i porządek na terenie budowy i terenie przyległym do budowy, prowadzenie robót i dowozu materiałów na plac budowy w sposób nie powodujący zanieczyszczenia terenów sąsiednich i ciągów komunikacyjnych,</w:t>
      </w:r>
    </w:p>
    <w:p w:rsidR="006857EC" w:rsidRPr="004A520A" w:rsidRDefault="006857EC" w:rsidP="00117FAB">
      <w:pPr>
        <w:numPr>
          <w:ilvl w:val="0"/>
          <w:numId w:val="31"/>
        </w:numPr>
        <w:tabs>
          <w:tab w:val="left" w:pos="709"/>
        </w:tabs>
        <w:spacing w:line="276" w:lineRule="auto"/>
        <w:ind w:left="709" w:hanging="283"/>
        <w:jc w:val="both"/>
      </w:pPr>
      <w:r w:rsidRPr="004A520A">
        <w:t>uporządkowanie terenu budowy oraz doprowadzenie terenów przyległych do stanu nie gorszego od stanu pierwotnego,</w:t>
      </w:r>
    </w:p>
    <w:p w:rsidR="006857EC" w:rsidRPr="004A520A" w:rsidRDefault="006857EC" w:rsidP="00117FAB">
      <w:pPr>
        <w:numPr>
          <w:ilvl w:val="0"/>
          <w:numId w:val="31"/>
        </w:numPr>
        <w:tabs>
          <w:tab w:val="left" w:pos="709"/>
        </w:tabs>
        <w:spacing w:line="276" w:lineRule="auto"/>
        <w:ind w:left="709" w:hanging="283"/>
        <w:jc w:val="both"/>
      </w:pPr>
      <w:r w:rsidRPr="004A520A">
        <w:t>pisemne zawiadomienie Zamawiającego o wykonaniu robót zani</w:t>
      </w:r>
      <w:r w:rsidR="00981C2B" w:rsidRPr="004A520A">
        <w:t xml:space="preserve">kających, ulegających zakryciu </w:t>
      </w:r>
      <w:r w:rsidRPr="004A520A">
        <w:t>i podlegających odbiorom częściowym oraz pisemne zawiadomienie Zamawiającego zgłaszające zakończenie robót budowlanych i gotowość do odbioru końcowego,</w:t>
      </w:r>
    </w:p>
    <w:p w:rsidR="00981C2B" w:rsidRPr="004A520A" w:rsidRDefault="00981C2B" w:rsidP="00117FAB">
      <w:pPr>
        <w:numPr>
          <w:ilvl w:val="0"/>
          <w:numId w:val="31"/>
        </w:numPr>
        <w:tabs>
          <w:tab w:val="left" w:pos="709"/>
        </w:tabs>
        <w:spacing w:line="276" w:lineRule="auto"/>
        <w:ind w:left="709" w:hanging="283"/>
        <w:jc w:val="both"/>
      </w:pPr>
      <w:r w:rsidRPr="004A520A">
        <w:t xml:space="preserve">przed dokonaniem zgłoszenia zakończenia robót </w:t>
      </w:r>
      <w:r w:rsidR="00C80BFB" w:rsidRPr="004A520A">
        <w:t xml:space="preserve">budowlanych </w:t>
      </w:r>
      <w:r w:rsidRPr="004A520A">
        <w:t>realizowanych zgodnie z zawartą umową wykonać konieczne badania, pomiary i sprawdzenia określone przepisami prawa,</w:t>
      </w:r>
    </w:p>
    <w:p w:rsidR="006857EC" w:rsidRPr="004A520A" w:rsidRDefault="006857EC" w:rsidP="00117FAB">
      <w:pPr>
        <w:numPr>
          <w:ilvl w:val="0"/>
          <w:numId w:val="31"/>
        </w:numPr>
        <w:tabs>
          <w:tab w:val="left" w:pos="709"/>
        </w:tabs>
        <w:spacing w:line="276" w:lineRule="auto"/>
        <w:ind w:left="709" w:hanging="283"/>
        <w:jc w:val="both"/>
      </w:pPr>
      <w:r w:rsidRPr="004A520A">
        <w:t xml:space="preserve">kompletowanie w trakcie realizacji robót budowlanych wszelkiej dokumentacji zgodnie z przepisami </w:t>
      </w:r>
      <w:r w:rsidR="009E70AB" w:rsidRPr="004A520A">
        <w:t xml:space="preserve">ustawy z dnia 7 lipca 1994 r. Prawo budowlane </w:t>
      </w:r>
      <w:hyperlink r:id="rId15" w:history="1">
        <w:r w:rsidR="009E70AB" w:rsidRPr="004A520A">
          <w:t xml:space="preserve">(tj. </w:t>
        </w:r>
        <w:proofErr w:type="spellStart"/>
        <w:r w:rsidR="009E70AB" w:rsidRPr="004A520A">
          <w:t>Dz.U</w:t>
        </w:r>
        <w:proofErr w:type="spellEnd"/>
        <w:r w:rsidR="009E70AB" w:rsidRPr="004A520A">
          <w:t>. z 2016 r. poz. 290)</w:t>
        </w:r>
      </w:hyperlink>
      <w:r w:rsidR="009A72E1" w:rsidRPr="004A520A">
        <w:t xml:space="preserve"> oraz postanowieniami niniejszej umowy</w:t>
      </w:r>
      <w:r w:rsidR="008E7753" w:rsidRPr="004A520A">
        <w:t>,</w:t>
      </w:r>
    </w:p>
    <w:p w:rsidR="006857EC" w:rsidRPr="004A520A" w:rsidRDefault="006857EC" w:rsidP="00117FAB">
      <w:pPr>
        <w:numPr>
          <w:ilvl w:val="0"/>
          <w:numId w:val="31"/>
        </w:numPr>
        <w:tabs>
          <w:tab w:val="left" w:pos="709"/>
        </w:tabs>
        <w:spacing w:line="276" w:lineRule="auto"/>
        <w:ind w:left="709" w:hanging="283"/>
        <w:jc w:val="both"/>
      </w:pPr>
      <w:r w:rsidRPr="004A520A">
        <w:t xml:space="preserve">przekazanie Zamawiającemu, nie później niż w dniu pisemnego zgłoszenia zakończenia robót budowlanych, kompletu dokumentów pozwalających na ocenę prawidłowego wykonania robót, zgodnie z przepisami </w:t>
      </w:r>
      <w:r w:rsidR="009E70AB" w:rsidRPr="004A520A">
        <w:t xml:space="preserve">ustawy z dnia 7 lipca 1994 r. Prawo budowlane </w:t>
      </w:r>
      <w:hyperlink r:id="rId16" w:history="1">
        <w:r w:rsidR="009E70AB" w:rsidRPr="004A520A">
          <w:t xml:space="preserve">(tj. </w:t>
        </w:r>
        <w:proofErr w:type="spellStart"/>
        <w:r w:rsidR="009E70AB" w:rsidRPr="004A520A">
          <w:t>Dz.U</w:t>
        </w:r>
        <w:proofErr w:type="spellEnd"/>
        <w:r w:rsidR="009E70AB" w:rsidRPr="004A520A">
          <w:t>. z 2016 r. poz. 290)</w:t>
        </w:r>
      </w:hyperlink>
      <w:r w:rsidR="0008294B" w:rsidRPr="004A520A">
        <w:t>, rozporządzenia R</w:t>
      </w:r>
      <w:r w:rsidR="00600BA4" w:rsidRPr="004A520A">
        <w:t>ady Ministrów z dnia 7 grudnia 2012 roku w sprawie rodzaj</w:t>
      </w:r>
      <w:r w:rsidR="003955A4" w:rsidRPr="004A520A">
        <w:t>ów</w:t>
      </w:r>
      <w:r w:rsidR="00600BA4" w:rsidRPr="004A520A">
        <w:t xml:space="preserve"> urządzeń technicznych podlegających dozorowi technicznemu</w:t>
      </w:r>
      <w:r w:rsidR="00E77FBB" w:rsidRPr="004A520A">
        <w:t xml:space="preserve"> (Dz. U. z 2012 roku poz. 1468)</w:t>
      </w:r>
      <w:r w:rsidRPr="004A520A">
        <w:t xml:space="preserve"> oraz kompletu protokołów niezbędnych przy odbiorze</w:t>
      </w:r>
      <w:r w:rsidR="006D6D2D" w:rsidRPr="004A520A">
        <w:t>,</w:t>
      </w:r>
      <w:r w:rsidRPr="004A520A">
        <w:t xml:space="preserve"> </w:t>
      </w:r>
    </w:p>
    <w:p w:rsidR="00D94E48" w:rsidRPr="004A520A" w:rsidRDefault="00D94E48" w:rsidP="00117FAB">
      <w:pPr>
        <w:numPr>
          <w:ilvl w:val="0"/>
          <w:numId w:val="31"/>
        </w:numPr>
        <w:tabs>
          <w:tab w:val="left" w:pos="709"/>
        </w:tabs>
        <w:spacing w:line="276" w:lineRule="auto"/>
        <w:ind w:left="709" w:hanging="283"/>
        <w:jc w:val="both"/>
      </w:pPr>
      <w:r w:rsidRPr="004A520A">
        <w:t xml:space="preserve">sporządzenie protokołu odbioru technicznego elementów robót z określeniem dokładnego zakresu zestawienia wykonanych elementów robót na podstawie szczegółowego </w:t>
      </w:r>
      <w:r w:rsidRPr="004A520A">
        <w:lastRenderedPageBreak/>
        <w:t>harmonogramu rzeczowo-finansowego</w:t>
      </w:r>
      <w:r w:rsidR="00762FFB" w:rsidRPr="004A520A">
        <w:t>, o który</w:t>
      </w:r>
      <w:r w:rsidR="00AF79D3" w:rsidRPr="004A520A">
        <w:t>m</w:t>
      </w:r>
      <w:r w:rsidR="00762FFB" w:rsidRPr="004A520A">
        <w:t xml:space="preserve"> mowa w  §</w:t>
      </w:r>
      <w:r w:rsidR="0061231F" w:rsidRPr="004A520A">
        <w:t xml:space="preserve"> 13</w:t>
      </w:r>
      <w:r w:rsidR="00762FFB" w:rsidRPr="004A520A">
        <w:t xml:space="preserve"> ust 1 lit</w:t>
      </w:r>
      <w:r w:rsidR="00731D92" w:rsidRPr="004A520A">
        <w:t>.</w:t>
      </w:r>
      <w:r w:rsidR="00762FFB" w:rsidRPr="004A520A">
        <w:t xml:space="preserve"> </w:t>
      </w:r>
      <w:r w:rsidR="00840E7B" w:rsidRPr="004A520A">
        <w:t>b</w:t>
      </w:r>
      <w:r w:rsidR="00762FFB" w:rsidRPr="004A520A">
        <w:t>)</w:t>
      </w:r>
      <w:r w:rsidRPr="004A520A">
        <w:t xml:space="preserve"> </w:t>
      </w:r>
      <w:r w:rsidR="004E1997" w:rsidRPr="004A520A">
        <w:t xml:space="preserve">umowy </w:t>
      </w:r>
      <w:r w:rsidRPr="004A520A">
        <w:t>oraz ich lokalizacji i stopnia zaawansowania</w:t>
      </w:r>
      <w:r w:rsidR="009A72E1" w:rsidRPr="004A520A">
        <w:t>,</w:t>
      </w:r>
    </w:p>
    <w:p w:rsidR="006857EC" w:rsidRPr="004A520A" w:rsidRDefault="006857EC" w:rsidP="00117FAB">
      <w:pPr>
        <w:numPr>
          <w:ilvl w:val="0"/>
          <w:numId w:val="31"/>
        </w:numPr>
        <w:tabs>
          <w:tab w:val="left" w:pos="709"/>
        </w:tabs>
        <w:spacing w:line="276" w:lineRule="auto"/>
        <w:ind w:left="709" w:hanging="283"/>
        <w:jc w:val="both"/>
      </w:pPr>
      <w:r w:rsidRPr="004A520A">
        <w:t xml:space="preserve">przerwanie robót budowlanych oraz ich zabezpieczenie na żądanie Zamawiającego, </w:t>
      </w:r>
    </w:p>
    <w:p w:rsidR="006857EC" w:rsidRPr="004A520A" w:rsidRDefault="006857EC" w:rsidP="00117FAB">
      <w:pPr>
        <w:numPr>
          <w:ilvl w:val="0"/>
          <w:numId w:val="31"/>
        </w:numPr>
        <w:tabs>
          <w:tab w:val="left" w:pos="709"/>
        </w:tabs>
        <w:spacing w:line="276" w:lineRule="auto"/>
        <w:ind w:left="709" w:hanging="283"/>
        <w:jc w:val="both"/>
      </w:pPr>
      <w:r w:rsidRPr="004A520A">
        <w:t>podjęcie przerwanych robót budowlanych,</w:t>
      </w:r>
      <w:r w:rsidR="00B45C71" w:rsidRPr="004A520A">
        <w:t xml:space="preserve"> nie później niż w terminie </w:t>
      </w:r>
      <w:r w:rsidR="007318F6" w:rsidRPr="004A520A">
        <w:t>14</w:t>
      </w:r>
      <w:r w:rsidR="00F934E6" w:rsidRPr="004A520A">
        <w:t xml:space="preserve"> </w:t>
      </w:r>
      <w:r w:rsidRPr="004A520A">
        <w:t>dni liczonych od daty otrzymania pisemnego wezwania Zamawiającego do kontynuacji realizacji zadania. W</w:t>
      </w:r>
      <w:r w:rsidR="00152308" w:rsidRPr="004A520A">
        <w:t> </w:t>
      </w:r>
      <w:r w:rsidRPr="004A520A">
        <w:t>przypadku nie podjęcia przez Wykonawcę przerwanych robót Zamawiający ma prawo odstąpić od umowy na podstawie §</w:t>
      </w:r>
      <w:r w:rsidR="00FA4D7F" w:rsidRPr="004A520A">
        <w:t xml:space="preserve"> </w:t>
      </w:r>
      <w:r w:rsidR="0061231F" w:rsidRPr="004A520A">
        <w:t>2</w:t>
      </w:r>
      <w:r w:rsidR="00F232F4" w:rsidRPr="004A520A">
        <w:t>3</w:t>
      </w:r>
      <w:r w:rsidR="00FA4D7F" w:rsidRPr="004A520A">
        <w:t xml:space="preserve"> ust. 1 lit. </w:t>
      </w:r>
      <w:r w:rsidR="006842EE" w:rsidRPr="004A520A">
        <w:t>e</w:t>
      </w:r>
      <w:r w:rsidR="00FA4D7F" w:rsidRPr="004A520A">
        <w:t>)</w:t>
      </w:r>
      <w:r w:rsidR="00EA5862" w:rsidRPr="004A520A">
        <w:t xml:space="preserve"> i naliczyć karę umowną zgodnie z §</w:t>
      </w:r>
      <w:r w:rsidR="00FA4D7F" w:rsidRPr="004A520A">
        <w:t xml:space="preserve"> </w:t>
      </w:r>
      <w:r w:rsidR="00F232F4" w:rsidRPr="004A520A">
        <w:t>20</w:t>
      </w:r>
      <w:r w:rsidR="00FA4D7F" w:rsidRPr="004A520A">
        <w:t xml:space="preserve"> ust. 1 lit. a)</w:t>
      </w:r>
      <w:r w:rsidRPr="004A520A">
        <w:t>,</w:t>
      </w:r>
    </w:p>
    <w:p w:rsidR="00152308" w:rsidRPr="004A520A" w:rsidRDefault="007318F6" w:rsidP="00117FAB">
      <w:pPr>
        <w:numPr>
          <w:ilvl w:val="0"/>
          <w:numId w:val="31"/>
        </w:numPr>
        <w:tabs>
          <w:tab w:val="left" w:pos="709"/>
        </w:tabs>
        <w:spacing w:line="276" w:lineRule="auto"/>
        <w:ind w:left="709" w:hanging="283"/>
        <w:jc w:val="both"/>
      </w:pPr>
      <w:r w:rsidRPr="004A520A">
        <w:t>opracowanie w języku polskim</w:t>
      </w:r>
      <w:r w:rsidR="00152308" w:rsidRPr="004A520A">
        <w:t xml:space="preserve"> instrukcji użytkowania, obsługi i konserwacji zastosowanych w obiekcie urządzeń/systemów. Instrukcje stanowią załączniki do protokołu odbioru końcowego i powinny</w:t>
      </w:r>
      <w:r w:rsidR="009E70AB" w:rsidRPr="004A520A">
        <w:t xml:space="preserve"> zostać przekazane Zamawiającemu wraz z kompletem dokumentów, o których mowa w lit. </w:t>
      </w:r>
      <w:r w:rsidR="000370C6" w:rsidRPr="004A520A">
        <w:t>p</w:t>
      </w:r>
      <w:r w:rsidR="009E70AB" w:rsidRPr="004A520A">
        <w:t>)</w:t>
      </w:r>
      <w:r w:rsidR="00152308" w:rsidRPr="004A520A">
        <w:t>,</w:t>
      </w:r>
    </w:p>
    <w:p w:rsidR="00152308" w:rsidRPr="004A520A" w:rsidRDefault="00F934E6" w:rsidP="00117FAB">
      <w:pPr>
        <w:pStyle w:val="Akapitzlist"/>
        <w:numPr>
          <w:ilvl w:val="0"/>
          <w:numId w:val="31"/>
        </w:numPr>
        <w:tabs>
          <w:tab w:val="left" w:pos="709"/>
        </w:tabs>
        <w:spacing w:line="276" w:lineRule="auto"/>
        <w:ind w:left="709" w:hanging="283"/>
        <w:jc w:val="both"/>
      </w:pPr>
      <w:r w:rsidRPr="004A520A">
        <w:t>instrukcje, o których</w:t>
      </w:r>
      <w:r w:rsidR="00152308" w:rsidRPr="004A520A">
        <w:t xml:space="preserve"> mowa w lit. </w:t>
      </w:r>
      <w:r w:rsidR="000370C6" w:rsidRPr="004A520A">
        <w:t>t</w:t>
      </w:r>
      <w:r w:rsidR="00152308" w:rsidRPr="004A520A">
        <w:t>) winn</w:t>
      </w:r>
      <w:r w:rsidRPr="004A520A">
        <w:t>y</w:t>
      </w:r>
      <w:r w:rsidR="00152308" w:rsidRPr="004A520A">
        <w:t xml:space="preserve"> zawierać m.in.: wykaz urządzeń/ systemów/instalacji, które ze względu na zachowanie uprawnień wynikających z gwarancji wymagają dokonywania przeglądów technicznych. Opracowanie to winno zawierać:</w:t>
      </w:r>
    </w:p>
    <w:p w:rsidR="009E70AB" w:rsidRPr="004A520A" w:rsidRDefault="00152308" w:rsidP="00117FAB">
      <w:pPr>
        <w:pStyle w:val="Akapitzlist"/>
        <w:tabs>
          <w:tab w:val="left" w:pos="709"/>
          <w:tab w:val="left" w:pos="993"/>
        </w:tabs>
        <w:spacing w:line="276" w:lineRule="auto"/>
        <w:ind w:left="709" w:hanging="283"/>
        <w:jc w:val="both"/>
      </w:pPr>
      <w:r w:rsidRPr="004A520A">
        <w:t>-</w:t>
      </w:r>
      <w:r w:rsidRPr="004A520A">
        <w:tab/>
        <w:t>określenie producent</w:t>
      </w:r>
      <w:r w:rsidR="00F934E6" w:rsidRPr="004A520A">
        <w:t>a</w:t>
      </w:r>
      <w:r w:rsidRPr="004A520A">
        <w:t xml:space="preserve"> urządzeń/ systemów/instalacji, typów/modeli,</w:t>
      </w:r>
    </w:p>
    <w:p w:rsidR="009E70AB" w:rsidRPr="004A520A" w:rsidRDefault="00152308" w:rsidP="00117FAB">
      <w:pPr>
        <w:pStyle w:val="Akapitzlist"/>
        <w:tabs>
          <w:tab w:val="left" w:pos="709"/>
          <w:tab w:val="left" w:pos="993"/>
        </w:tabs>
        <w:spacing w:line="276" w:lineRule="auto"/>
        <w:ind w:left="709" w:hanging="283"/>
        <w:jc w:val="both"/>
      </w:pPr>
      <w:r w:rsidRPr="004A520A">
        <w:t>-</w:t>
      </w:r>
      <w:r w:rsidRPr="004A520A">
        <w:tab/>
        <w:t>miejsce ich zamontowania,</w:t>
      </w:r>
    </w:p>
    <w:p w:rsidR="009E70AB" w:rsidRPr="004A520A" w:rsidRDefault="00152308" w:rsidP="00117FAB">
      <w:pPr>
        <w:pStyle w:val="Akapitzlist"/>
        <w:tabs>
          <w:tab w:val="left" w:pos="709"/>
          <w:tab w:val="left" w:pos="993"/>
        </w:tabs>
        <w:spacing w:line="276" w:lineRule="auto"/>
        <w:ind w:left="709" w:hanging="283"/>
        <w:jc w:val="both"/>
      </w:pPr>
      <w:r w:rsidRPr="004A520A">
        <w:t>-</w:t>
      </w:r>
      <w:r w:rsidRPr="004A520A">
        <w:tab/>
        <w:t>ilość urządzeń/ systemów/instalacji,</w:t>
      </w:r>
    </w:p>
    <w:p w:rsidR="00AB4F32" w:rsidRPr="004A520A" w:rsidRDefault="00AB4F32" w:rsidP="00117FAB">
      <w:pPr>
        <w:pStyle w:val="Akapitzlist"/>
        <w:tabs>
          <w:tab w:val="left" w:pos="709"/>
          <w:tab w:val="left" w:pos="993"/>
        </w:tabs>
        <w:spacing w:line="276" w:lineRule="auto"/>
        <w:ind w:left="709" w:hanging="283"/>
        <w:jc w:val="both"/>
      </w:pPr>
      <w:r w:rsidRPr="004A520A">
        <w:t>-</w:t>
      </w:r>
      <w:r w:rsidRPr="004A520A">
        <w:tab/>
        <w:t>wskazanie częstotliwości wykonywania przeglądów technicznych,</w:t>
      </w:r>
    </w:p>
    <w:p w:rsidR="009E70AB" w:rsidRPr="004A520A" w:rsidRDefault="00152308" w:rsidP="00117FAB">
      <w:pPr>
        <w:pStyle w:val="Akapitzlist"/>
        <w:tabs>
          <w:tab w:val="left" w:pos="709"/>
          <w:tab w:val="left" w:pos="993"/>
        </w:tabs>
        <w:spacing w:line="276" w:lineRule="auto"/>
        <w:ind w:left="709" w:hanging="283"/>
        <w:jc w:val="both"/>
      </w:pPr>
      <w:r w:rsidRPr="004A520A">
        <w:t>-</w:t>
      </w:r>
      <w:r w:rsidRPr="004A520A">
        <w:tab/>
        <w:t xml:space="preserve">wskazanie czynności jakie powinny być wykonane podczas </w:t>
      </w:r>
      <w:r w:rsidR="00AB4F32" w:rsidRPr="004A520A">
        <w:t>każdorazowego</w:t>
      </w:r>
      <w:r w:rsidRPr="004A520A">
        <w:t xml:space="preserve"> przeglądu technicznego,</w:t>
      </w:r>
    </w:p>
    <w:p w:rsidR="009E70AB" w:rsidRPr="004A520A" w:rsidRDefault="00152308" w:rsidP="00117FAB">
      <w:pPr>
        <w:pStyle w:val="Akapitzlist"/>
        <w:tabs>
          <w:tab w:val="left" w:pos="709"/>
          <w:tab w:val="left" w:pos="993"/>
        </w:tabs>
        <w:spacing w:line="276" w:lineRule="auto"/>
        <w:ind w:left="709" w:hanging="283"/>
        <w:jc w:val="both"/>
      </w:pPr>
      <w:r w:rsidRPr="004A520A">
        <w:t>-</w:t>
      </w:r>
      <w:r w:rsidRPr="004A520A">
        <w:tab/>
        <w:t xml:space="preserve">wskazanie materiałów eksploatacyjnych (jeżeli dotyczy) </w:t>
      </w:r>
      <w:r w:rsidR="00AB4F32" w:rsidRPr="004A520A">
        <w:t>podlegających wymianie</w:t>
      </w:r>
      <w:r w:rsidRPr="004A520A">
        <w:t xml:space="preserve"> podczas </w:t>
      </w:r>
      <w:r w:rsidR="00AB4F32" w:rsidRPr="004A520A">
        <w:t xml:space="preserve">każdorazowego </w:t>
      </w:r>
      <w:r w:rsidRPr="004A520A">
        <w:t>przeglądu technicznego celem zachowania prawidłowości pracy urządzeń,</w:t>
      </w:r>
    </w:p>
    <w:p w:rsidR="009E70AB" w:rsidRPr="004A520A" w:rsidRDefault="00152308" w:rsidP="00117FAB">
      <w:pPr>
        <w:pStyle w:val="Akapitzlist"/>
        <w:tabs>
          <w:tab w:val="left" w:pos="709"/>
          <w:tab w:val="left" w:pos="993"/>
        </w:tabs>
        <w:spacing w:line="276" w:lineRule="auto"/>
        <w:ind w:left="709" w:hanging="283"/>
        <w:jc w:val="both"/>
      </w:pPr>
      <w:r w:rsidRPr="004A520A">
        <w:t>-</w:t>
      </w:r>
      <w:r w:rsidRPr="004A520A">
        <w:tab/>
        <w:t>wskazanie jakie uprawnienia winni posiadać wykonawcy, którzy mogą dokonać przeglądu technicznego bez utraty praw wynikających z gwarancji,</w:t>
      </w:r>
    </w:p>
    <w:p w:rsidR="00152308" w:rsidRPr="004A520A" w:rsidRDefault="00152308" w:rsidP="00117FAB">
      <w:pPr>
        <w:numPr>
          <w:ilvl w:val="0"/>
          <w:numId w:val="31"/>
        </w:numPr>
        <w:tabs>
          <w:tab w:val="left" w:pos="709"/>
        </w:tabs>
        <w:spacing w:line="276" w:lineRule="auto"/>
        <w:ind w:left="709" w:hanging="283"/>
        <w:jc w:val="both"/>
      </w:pPr>
      <w:r w:rsidRPr="004A520A">
        <w:t xml:space="preserve">przeprowadzenie niezbędnych szkoleń pracowników Zamawiającego nie później niż na 3 dni robocze przed zgłoszeniem zakończenia robót. O terminie szkolenia Wykonawca zawiadomi Zamawiającego na piśmie z odpowiednim wyprzedzeniem. Protokoły szkolenia stanowią załączniki do protokołu odbioru końcowego i powinny zostać przekazane Zamawiającemu wraz z kompletem dokumentów, o których mowa w lit. </w:t>
      </w:r>
      <w:r w:rsidR="000370C6" w:rsidRPr="004A520A">
        <w:t>p</w:t>
      </w:r>
      <w:r w:rsidRPr="004A520A">
        <w:t>),</w:t>
      </w:r>
    </w:p>
    <w:p w:rsidR="006857EC" w:rsidRPr="004A520A" w:rsidRDefault="006857EC" w:rsidP="00117FAB">
      <w:pPr>
        <w:numPr>
          <w:ilvl w:val="0"/>
          <w:numId w:val="31"/>
        </w:numPr>
        <w:tabs>
          <w:tab w:val="left" w:pos="709"/>
        </w:tabs>
        <w:spacing w:line="276" w:lineRule="auto"/>
        <w:ind w:left="709" w:hanging="283"/>
        <w:jc w:val="both"/>
      </w:pPr>
      <w:r w:rsidRPr="004A520A">
        <w:t xml:space="preserve">usunięcie wszystkich wad i usterek występujących w przedmiocie umowy, </w:t>
      </w:r>
      <w:r w:rsidR="00EA5862" w:rsidRPr="004A520A">
        <w:t xml:space="preserve">zarówno stwierdzonych w trakcie odbiorów, jak i </w:t>
      </w:r>
      <w:r w:rsidRPr="004A520A">
        <w:t xml:space="preserve">w okresie gwarancji i rękojmi na żądanie i w terminie </w:t>
      </w:r>
      <w:r w:rsidR="008E7753" w:rsidRPr="004A520A">
        <w:t>wyznaczonym przez Zamawiającego,</w:t>
      </w:r>
    </w:p>
    <w:p w:rsidR="006857EC" w:rsidRPr="004A520A" w:rsidRDefault="006857EC" w:rsidP="00117FAB">
      <w:pPr>
        <w:numPr>
          <w:ilvl w:val="0"/>
          <w:numId w:val="31"/>
        </w:numPr>
        <w:tabs>
          <w:tab w:val="left" w:pos="709"/>
        </w:tabs>
        <w:spacing w:line="276" w:lineRule="auto"/>
        <w:ind w:left="709" w:hanging="283"/>
        <w:jc w:val="both"/>
      </w:pPr>
      <w:r w:rsidRPr="004A520A">
        <w:t xml:space="preserve">na żądanie Zamawiającego Wykonawca udostępni plac budowy innym Wykonawcom </w:t>
      </w:r>
      <w:r w:rsidRPr="004A520A">
        <w:br/>
        <w:t>i pracownikom Zamawiającego w celu realizacji innych zadań na terenie objętym placem budowy.</w:t>
      </w:r>
    </w:p>
    <w:p w:rsidR="004E7D86" w:rsidRPr="004A520A" w:rsidRDefault="004E7D86" w:rsidP="00117FAB">
      <w:pPr>
        <w:numPr>
          <w:ilvl w:val="0"/>
          <w:numId w:val="3"/>
        </w:numPr>
        <w:tabs>
          <w:tab w:val="num" w:pos="426"/>
        </w:tabs>
        <w:spacing w:line="276" w:lineRule="auto"/>
        <w:ind w:left="426" w:hanging="426"/>
        <w:jc w:val="both"/>
      </w:pPr>
      <w:r w:rsidRPr="004A520A">
        <w:t>Obowiązkiem stron jest współdziałanie w celu uzyskania przedmiotu umowy spełniającego cele określone w umowie, a w szczególności:</w:t>
      </w:r>
    </w:p>
    <w:p w:rsidR="003A4287" w:rsidRPr="004A520A" w:rsidRDefault="003A4287" w:rsidP="00117FAB">
      <w:pPr>
        <w:numPr>
          <w:ilvl w:val="0"/>
          <w:numId w:val="12"/>
        </w:numPr>
        <w:tabs>
          <w:tab w:val="clear" w:pos="284"/>
          <w:tab w:val="left" w:pos="426"/>
          <w:tab w:val="num" w:pos="993"/>
        </w:tabs>
        <w:suppressAutoHyphens/>
        <w:spacing w:line="276" w:lineRule="auto"/>
        <w:ind w:left="709" w:hanging="283"/>
        <w:jc w:val="both"/>
      </w:pPr>
      <w:r w:rsidRPr="004A520A">
        <w:t>omawianie lub wyjaśnianie bieżących spraw dotyczących wykonania i zaawansowania robót, w szczególności dotyczących postępu prac albo nieprawidłowości w wykonywaniu robót lub zagrożenia terminowego wykonania przedmiotu umowy,</w:t>
      </w:r>
    </w:p>
    <w:p w:rsidR="004E7D86" w:rsidRPr="004A520A" w:rsidRDefault="00AB4F32" w:rsidP="00117FAB">
      <w:pPr>
        <w:numPr>
          <w:ilvl w:val="0"/>
          <w:numId w:val="12"/>
        </w:numPr>
        <w:tabs>
          <w:tab w:val="clear" w:pos="284"/>
          <w:tab w:val="left" w:pos="426"/>
          <w:tab w:val="num" w:pos="993"/>
        </w:tabs>
        <w:suppressAutoHyphens/>
        <w:spacing w:line="276" w:lineRule="auto"/>
        <w:ind w:left="709" w:hanging="283"/>
        <w:jc w:val="both"/>
      </w:pPr>
      <w:r w:rsidRPr="004A520A">
        <w:t xml:space="preserve">sprawdzanie </w:t>
      </w:r>
      <w:r w:rsidR="004E7D86" w:rsidRPr="004A520A">
        <w:t xml:space="preserve">w toku wykonywania robót budowlanych ich zgodności z </w:t>
      </w:r>
      <w:r w:rsidR="00251403" w:rsidRPr="004A520A">
        <w:t xml:space="preserve">SIWZ </w:t>
      </w:r>
      <w:r w:rsidR="00404260" w:rsidRPr="004A520A">
        <w:t xml:space="preserve">oraz </w:t>
      </w:r>
      <w:r w:rsidR="003C16FE" w:rsidRPr="004A520A">
        <w:t xml:space="preserve">szczegółowym </w:t>
      </w:r>
      <w:r w:rsidR="00404260" w:rsidRPr="004A520A">
        <w:t>harmonogram</w:t>
      </w:r>
      <w:r w:rsidR="00DD5861" w:rsidRPr="004A520A">
        <w:t>em</w:t>
      </w:r>
      <w:r w:rsidR="00FA4D7F" w:rsidRPr="004A520A">
        <w:t xml:space="preserve"> rzeczowo-finansowym</w:t>
      </w:r>
      <w:r w:rsidR="006E7301" w:rsidRPr="004A520A">
        <w:t>, na podstawie któr</w:t>
      </w:r>
      <w:r w:rsidR="00DD5861" w:rsidRPr="004A520A">
        <w:t>ego</w:t>
      </w:r>
      <w:r w:rsidR="004E7D86" w:rsidRPr="004A520A">
        <w:t xml:space="preserve"> realizowane jest zadanie,</w:t>
      </w:r>
    </w:p>
    <w:p w:rsidR="006C56E7" w:rsidRPr="004A520A" w:rsidRDefault="004E7D86" w:rsidP="00117FAB">
      <w:pPr>
        <w:numPr>
          <w:ilvl w:val="0"/>
          <w:numId w:val="12"/>
        </w:numPr>
        <w:tabs>
          <w:tab w:val="clear" w:pos="284"/>
          <w:tab w:val="left" w:pos="426"/>
          <w:tab w:val="num" w:pos="993"/>
        </w:tabs>
        <w:suppressAutoHyphens/>
        <w:spacing w:line="276" w:lineRule="auto"/>
        <w:ind w:left="709" w:hanging="283"/>
        <w:jc w:val="both"/>
      </w:pPr>
      <w:r w:rsidRPr="004A520A">
        <w:lastRenderedPageBreak/>
        <w:t>uzgadnianie możliwości wyłączenia robót</w:t>
      </w:r>
      <w:r w:rsidR="00301505" w:rsidRPr="004A520A">
        <w:t>,</w:t>
      </w:r>
      <w:r w:rsidRPr="004A520A">
        <w:t xml:space="preserve"> </w:t>
      </w:r>
      <w:r w:rsidR="00301505" w:rsidRPr="004A520A">
        <w:t xml:space="preserve">wprowadzenia </w:t>
      </w:r>
      <w:r w:rsidRPr="004A520A">
        <w:t>rozwiązań zamiennych w</w:t>
      </w:r>
      <w:r w:rsidR="00AB4F32" w:rsidRPr="004A520A">
        <w:t xml:space="preserve"> </w:t>
      </w:r>
      <w:r w:rsidRPr="004A520A">
        <w:t>stosunku do przewidz</w:t>
      </w:r>
      <w:r w:rsidR="008A7D9F" w:rsidRPr="004A520A">
        <w:t>ianych w</w:t>
      </w:r>
      <w:r w:rsidR="006E7301" w:rsidRPr="004A520A">
        <w:t xml:space="preserve"> dokumentacji technicznej</w:t>
      </w:r>
      <w:r w:rsidRPr="004A520A">
        <w:t xml:space="preserve">, </w:t>
      </w:r>
      <w:r w:rsidR="00301505" w:rsidRPr="004A520A">
        <w:t xml:space="preserve">lub konieczności wykonania robót dodatkowych </w:t>
      </w:r>
      <w:r w:rsidRPr="004A520A">
        <w:t>po uzy</w:t>
      </w:r>
      <w:r w:rsidR="00444227" w:rsidRPr="004A520A">
        <w:t>skaniu akceptacji Zamawiającego.</w:t>
      </w:r>
    </w:p>
    <w:p w:rsidR="00840E7B" w:rsidRPr="004A520A" w:rsidRDefault="00840E7B" w:rsidP="00117FAB">
      <w:pPr>
        <w:pStyle w:val="Tekstpodstawowy"/>
        <w:tabs>
          <w:tab w:val="left" w:pos="255"/>
          <w:tab w:val="left" w:pos="1134"/>
        </w:tabs>
        <w:spacing w:line="276" w:lineRule="auto"/>
        <w:jc w:val="center"/>
        <w:rPr>
          <w:b/>
          <w:i/>
          <w:sz w:val="24"/>
        </w:rPr>
      </w:pPr>
    </w:p>
    <w:p w:rsidR="00444227" w:rsidRPr="004A520A" w:rsidRDefault="00444227" w:rsidP="00117FAB">
      <w:pPr>
        <w:pStyle w:val="Tekstpodstawowy"/>
        <w:tabs>
          <w:tab w:val="left" w:pos="255"/>
          <w:tab w:val="left" w:pos="1134"/>
        </w:tabs>
        <w:spacing w:line="276" w:lineRule="auto"/>
        <w:jc w:val="center"/>
        <w:rPr>
          <w:b/>
          <w:i/>
          <w:sz w:val="24"/>
        </w:rPr>
      </w:pPr>
      <w:r w:rsidRPr="004A520A">
        <w:rPr>
          <w:b/>
          <w:i/>
          <w:sz w:val="24"/>
        </w:rPr>
        <w:t>§ 12</w:t>
      </w:r>
    </w:p>
    <w:p w:rsidR="00444227" w:rsidRPr="004A520A" w:rsidRDefault="00444227" w:rsidP="00117FAB">
      <w:pPr>
        <w:pStyle w:val="Normalny2"/>
        <w:tabs>
          <w:tab w:val="left" w:pos="851"/>
        </w:tabs>
        <w:spacing w:line="276" w:lineRule="auto"/>
        <w:ind w:left="15" w:hanging="15"/>
        <w:jc w:val="center"/>
        <w:rPr>
          <w:b/>
          <w:i/>
        </w:rPr>
      </w:pPr>
      <w:r w:rsidRPr="004A520A">
        <w:rPr>
          <w:b/>
          <w:i/>
        </w:rPr>
        <w:t>DOSTAWA I ZAKUP URZĄDZEŃ I MATERIAŁÓW KONIECZNYCH DO WYKONANIA ROBÓT BUDOWLANYCH</w:t>
      </w:r>
    </w:p>
    <w:p w:rsidR="00444227" w:rsidRPr="004A520A" w:rsidRDefault="00444227" w:rsidP="00117FAB">
      <w:pPr>
        <w:pStyle w:val="Tekstpodstawowy"/>
        <w:numPr>
          <w:ilvl w:val="0"/>
          <w:numId w:val="52"/>
        </w:numPr>
        <w:tabs>
          <w:tab w:val="left" w:pos="426"/>
        </w:tabs>
        <w:spacing w:line="276" w:lineRule="auto"/>
        <w:ind w:left="426" w:hanging="426"/>
        <w:jc w:val="both"/>
        <w:rPr>
          <w:sz w:val="24"/>
        </w:rPr>
      </w:pPr>
      <w:r w:rsidRPr="004A520A">
        <w:rPr>
          <w:sz w:val="24"/>
        </w:rPr>
        <w:t>Zakupu i dostawy materiałów oraz urządzeń koniecznych do realizacji przedmiotu umowy dokonuje Wykonawca.</w:t>
      </w:r>
    </w:p>
    <w:p w:rsidR="00444227" w:rsidRPr="004A520A" w:rsidRDefault="00444227" w:rsidP="00117FAB">
      <w:pPr>
        <w:pStyle w:val="Tekstpodstawowy"/>
        <w:numPr>
          <w:ilvl w:val="0"/>
          <w:numId w:val="52"/>
        </w:numPr>
        <w:tabs>
          <w:tab w:val="left" w:pos="426"/>
        </w:tabs>
        <w:spacing w:line="276" w:lineRule="auto"/>
        <w:ind w:left="426" w:hanging="426"/>
        <w:jc w:val="both"/>
        <w:rPr>
          <w:sz w:val="24"/>
        </w:rPr>
      </w:pPr>
      <w:r w:rsidRPr="004A520A">
        <w:rPr>
          <w:sz w:val="24"/>
        </w:rPr>
        <w:t>Wykonawca zabezpieczy na własny koszt na terenie placu budowy lub po uzyskaniu akceptacji Zamawiającego, na wskazanym przez siebie innym terenie, przekazane w depozyt urządzenia i materiały do chwili ich wbudowania</w:t>
      </w:r>
      <w:r w:rsidR="009A42C1" w:rsidRPr="004A520A">
        <w:rPr>
          <w:sz w:val="24"/>
        </w:rPr>
        <w:t>,</w:t>
      </w:r>
      <w:r w:rsidRPr="004A520A">
        <w:rPr>
          <w:sz w:val="24"/>
        </w:rPr>
        <w:t xml:space="preserve"> z uwzględnieniem § </w:t>
      </w:r>
      <w:r w:rsidR="000F13FC" w:rsidRPr="004A520A">
        <w:rPr>
          <w:sz w:val="24"/>
        </w:rPr>
        <w:t>10</w:t>
      </w:r>
      <w:r w:rsidR="009A42C1" w:rsidRPr="004A520A">
        <w:rPr>
          <w:sz w:val="24"/>
        </w:rPr>
        <w:t xml:space="preserve"> umowy</w:t>
      </w:r>
      <w:r w:rsidRPr="004A520A">
        <w:rPr>
          <w:sz w:val="24"/>
        </w:rPr>
        <w:t xml:space="preserve">. Zamawiający nie poniesie z tego tytułu żadnych </w:t>
      </w:r>
      <w:r w:rsidR="009A42C1" w:rsidRPr="004A520A">
        <w:rPr>
          <w:sz w:val="24"/>
        </w:rPr>
        <w:t>dodatkowych kosztów</w:t>
      </w:r>
      <w:r w:rsidRPr="004A520A">
        <w:rPr>
          <w:sz w:val="24"/>
        </w:rPr>
        <w:t>.</w:t>
      </w:r>
    </w:p>
    <w:p w:rsidR="00444227" w:rsidRPr="004A520A" w:rsidRDefault="00444227" w:rsidP="00117FAB">
      <w:pPr>
        <w:tabs>
          <w:tab w:val="left" w:pos="426"/>
        </w:tabs>
        <w:suppressAutoHyphens/>
        <w:spacing w:line="276" w:lineRule="auto"/>
        <w:ind w:left="426"/>
        <w:jc w:val="both"/>
      </w:pPr>
    </w:p>
    <w:p w:rsidR="00B97493" w:rsidRPr="004A520A" w:rsidRDefault="00291B1B" w:rsidP="00117FAB">
      <w:pPr>
        <w:spacing w:line="276" w:lineRule="auto"/>
        <w:jc w:val="center"/>
        <w:rPr>
          <w:b/>
        </w:rPr>
      </w:pPr>
      <w:r w:rsidRPr="004A520A">
        <w:rPr>
          <w:b/>
        </w:rPr>
        <w:t>§ 13</w:t>
      </w:r>
    </w:p>
    <w:p w:rsidR="009718B1" w:rsidRPr="004A520A" w:rsidRDefault="00DB5572" w:rsidP="00117FAB">
      <w:pPr>
        <w:spacing w:line="276" w:lineRule="auto"/>
        <w:ind w:left="284"/>
        <w:jc w:val="center"/>
        <w:rPr>
          <w:b/>
          <w:i/>
          <w:sz w:val="22"/>
          <w:szCs w:val="22"/>
        </w:rPr>
      </w:pPr>
      <w:r w:rsidRPr="004A520A">
        <w:rPr>
          <w:b/>
          <w:i/>
        </w:rPr>
        <w:t>KALKULACJA WYCENY WYKONAWCY, HARMONOGRAMY RZECZOWO-FINANSOWE</w:t>
      </w:r>
      <w:r w:rsidR="00082DE2" w:rsidRPr="004A520A">
        <w:rPr>
          <w:b/>
          <w:i/>
        </w:rPr>
        <w:t xml:space="preserve"> </w:t>
      </w:r>
    </w:p>
    <w:p w:rsidR="00DB5572" w:rsidRPr="004A520A" w:rsidRDefault="00DB5572" w:rsidP="00117FAB">
      <w:pPr>
        <w:numPr>
          <w:ilvl w:val="0"/>
          <w:numId w:val="33"/>
        </w:numPr>
        <w:spacing w:line="276" w:lineRule="auto"/>
        <w:ind w:left="284" w:hanging="284"/>
        <w:jc w:val="both"/>
      </w:pPr>
      <w:r w:rsidRPr="004A520A">
        <w:t xml:space="preserve">Przed planowanym terminem przejęcia placu budowy, Wykonawca pisemnie przekaże Zamawiającemu: </w:t>
      </w:r>
    </w:p>
    <w:p w:rsidR="00DB5572" w:rsidRPr="004A520A" w:rsidRDefault="00392AD6" w:rsidP="00117FAB">
      <w:pPr>
        <w:numPr>
          <w:ilvl w:val="0"/>
          <w:numId w:val="32"/>
        </w:numPr>
        <w:tabs>
          <w:tab w:val="num" w:pos="709"/>
        </w:tabs>
        <w:spacing w:line="276" w:lineRule="auto"/>
        <w:ind w:left="709" w:hanging="425"/>
        <w:jc w:val="both"/>
      </w:pPr>
      <w:r w:rsidRPr="004A520A">
        <w:t>plan BIOZ,</w:t>
      </w:r>
      <w:r w:rsidR="00DB5572" w:rsidRPr="004A520A">
        <w:t xml:space="preserve"> </w:t>
      </w:r>
    </w:p>
    <w:p w:rsidR="00840E7B" w:rsidRPr="004A520A" w:rsidRDefault="00DB5572" w:rsidP="00117FAB">
      <w:pPr>
        <w:numPr>
          <w:ilvl w:val="0"/>
          <w:numId w:val="32"/>
        </w:numPr>
        <w:tabs>
          <w:tab w:val="num" w:pos="709"/>
        </w:tabs>
        <w:spacing w:line="276" w:lineRule="auto"/>
        <w:ind w:left="709" w:hanging="425"/>
        <w:jc w:val="both"/>
      </w:pPr>
      <w:r w:rsidRPr="004A520A">
        <w:t>szczegółowy harmonogram rzeczowo-finansowy robót budowlanych</w:t>
      </w:r>
      <w:r w:rsidR="00DD5861" w:rsidRPr="004A520A">
        <w:t>,</w:t>
      </w:r>
      <w:r w:rsidRPr="004A520A">
        <w:t xml:space="preserve"> </w:t>
      </w:r>
    </w:p>
    <w:p w:rsidR="00DB5572" w:rsidRPr="004A520A" w:rsidRDefault="00DD5861" w:rsidP="00117FAB">
      <w:pPr>
        <w:numPr>
          <w:ilvl w:val="0"/>
          <w:numId w:val="32"/>
        </w:numPr>
        <w:tabs>
          <w:tab w:val="num" w:pos="709"/>
        </w:tabs>
        <w:spacing w:line="276" w:lineRule="auto"/>
        <w:ind w:left="709" w:hanging="425"/>
        <w:jc w:val="both"/>
      </w:pPr>
      <w:r w:rsidRPr="004A520A">
        <w:t>oświadczenie o podjęciu obowiązków przez kierownika budowy.</w:t>
      </w:r>
    </w:p>
    <w:p w:rsidR="00DB5572" w:rsidRPr="004A520A" w:rsidRDefault="00DB5572" w:rsidP="00117FAB">
      <w:pPr>
        <w:numPr>
          <w:ilvl w:val="0"/>
          <w:numId w:val="34"/>
        </w:numPr>
        <w:tabs>
          <w:tab w:val="clear" w:pos="567"/>
          <w:tab w:val="num" w:pos="284"/>
        </w:tabs>
        <w:spacing w:line="276" w:lineRule="auto"/>
        <w:ind w:left="284" w:hanging="284"/>
        <w:jc w:val="both"/>
      </w:pPr>
      <w:r w:rsidRPr="004A520A">
        <w:t xml:space="preserve">W terminie do </w:t>
      </w:r>
      <w:r w:rsidR="00072874" w:rsidRPr="004A520A">
        <w:t xml:space="preserve">5 </w:t>
      </w:r>
      <w:r w:rsidRPr="004A520A">
        <w:t xml:space="preserve">dni roboczych, liczonych od dnia </w:t>
      </w:r>
      <w:r w:rsidR="00EF5EB9" w:rsidRPr="004A520A">
        <w:t xml:space="preserve">otrzymania </w:t>
      </w:r>
      <w:r w:rsidR="00AF79D3" w:rsidRPr="004A520A">
        <w:t>harmonogramu</w:t>
      </w:r>
      <w:r w:rsidRPr="004A520A">
        <w:t xml:space="preserve">, o </w:t>
      </w:r>
      <w:r w:rsidR="00AF79D3" w:rsidRPr="004A520A">
        <w:t xml:space="preserve">którym </w:t>
      </w:r>
      <w:r w:rsidRPr="004A520A">
        <w:t xml:space="preserve">mowa w </w:t>
      </w:r>
      <w:r w:rsidR="003C16FE" w:rsidRPr="004A520A">
        <w:t>ust. 1</w:t>
      </w:r>
      <w:r w:rsidR="00EF5EB9" w:rsidRPr="004A520A">
        <w:t xml:space="preserve"> lit. </w:t>
      </w:r>
      <w:r w:rsidR="00B47652" w:rsidRPr="004A520A">
        <w:t>b</w:t>
      </w:r>
      <w:r w:rsidR="00EF5EB9" w:rsidRPr="004A520A">
        <w:t>)</w:t>
      </w:r>
      <w:r w:rsidRPr="004A520A">
        <w:t>, Zamawiający powiadomi Wykonawcę, że:</w:t>
      </w:r>
    </w:p>
    <w:p w:rsidR="00DB5572" w:rsidRPr="004A520A" w:rsidRDefault="00DB5572" w:rsidP="00117FAB">
      <w:pPr>
        <w:numPr>
          <w:ilvl w:val="1"/>
          <w:numId w:val="34"/>
        </w:numPr>
        <w:tabs>
          <w:tab w:val="left" w:pos="851"/>
        </w:tabs>
        <w:suppressAutoHyphens/>
        <w:spacing w:line="276" w:lineRule="auto"/>
        <w:jc w:val="both"/>
      </w:pPr>
      <w:r w:rsidRPr="004A520A">
        <w:t xml:space="preserve">zatwierdza </w:t>
      </w:r>
      <w:r w:rsidR="00AF79D3" w:rsidRPr="004A520A">
        <w:t xml:space="preserve">szczegółowy harmonogram </w:t>
      </w:r>
      <w:r w:rsidRPr="004A520A">
        <w:t>rzeczowo-</w:t>
      </w:r>
      <w:r w:rsidR="00AF79D3" w:rsidRPr="004A520A">
        <w:t xml:space="preserve">finansowy </w:t>
      </w:r>
      <w:r w:rsidRPr="004A520A">
        <w:t>w kształcie zaproponowanym przez Wykonawcę lub</w:t>
      </w:r>
    </w:p>
    <w:p w:rsidR="00DB5572" w:rsidRPr="004A520A" w:rsidRDefault="00DB5572" w:rsidP="00117FAB">
      <w:pPr>
        <w:numPr>
          <w:ilvl w:val="1"/>
          <w:numId w:val="34"/>
        </w:numPr>
        <w:tabs>
          <w:tab w:val="left" w:pos="851"/>
        </w:tabs>
        <w:suppressAutoHyphens/>
        <w:spacing w:line="276" w:lineRule="auto"/>
        <w:jc w:val="both"/>
      </w:pPr>
      <w:r w:rsidRPr="004A520A">
        <w:t xml:space="preserve">odrzuca </w:t>
      </w:r>
      <w:r w:rsidR="00AF79D3" w:rsidRPr="004A520A">
        <w:t xml:space="preserve">szczegółowy </w:t>
      </w:r>
      <w:r w:rsidRPr="004A520A">
        <w:t>harmonogram rzeczowo-</w:t>
      </w:r>
      <w:r w:rsidR="00AF79D3" w:rsidRPr="004A520A">
        <w:t xml:space="preserve">finansowy </w:t>
      </w:r>
      <w:r w:rsidRPr="004A520A">
        <w:t>w wersji zaproponowanej przez Wykonawcę, ze wskazaniem przyczyn odrzucenia.</w:t>
      </w:r>
    </w:p>
    <w:p w:rsidR="00DB5572" w:rsidRPr="004A520A" w:rsidRDefault="00DB5572" w:rsidP="00117FAB">
      <w:pPr>
        <w:numPr>
          <w:ilvl w:val="0"/>
          <w:numId w:val="34"/>
        </w:numPr>
        <w:tabs>
          <w:tab w:val="left" w:pos="426"/>
        </w:tabs>
        <w:suppressAutoHyphens/>
        <w:spacing w:line="276" w:lineRule="auto"/>
        <w:ind w:left="426" w:hanging="426"/>
        <w:jc w:val="both"/>
      </w:pPr>
      <w:r w:rsidRPr="004A520A">
        <w:t xml:space="preserve">Odrzucenie </w:t>
      </w:r>
      <w:r w:rsidR="00AF79D3" w:rsidRPr="004A520A">
        <w:t xml:space="preserve">harmonogramu </w:t>
      </w:r>
      <w:r w:rsidR="00CF4396" w:rsidRPr="004A520A">
        <w:t>rzeczowo-</w:t>
      </w:r>
      <w:r w:rsidR="00AF79D3" w:rsidRPr="004A520A">
        <w:t>finansowego</w:t>
      </w:r>
      <w:r w:rsidRPr="004A520A">
        <w:t xml:space="preserve">, o </w:t>
      </w:r>
      <w:r w:rsidR="00072874" w:rsidRPr="004A520A">
        <w:t xml:space="preserve">którym </w:t>
      </w:r>
      <w:r w:rsidRPr="004A520A">
        <w:t>mo</w:t>
      </w:r>
      <w:r w:rsidR="003C16FE" w:rsidRPr="004A520A">
        <w:t xml:space="preserve">wa w ust. 1 lit. </w:t>
      </w:r>
      <w:r w:rsidR="00840E7B" w:rsidRPr="004A520A">
        <w:t>b</w:t>
      </w:r>
      <w:r w:rsidR="003C16FE" w:rsidRPr="004A520A">
        <w:t>)</w:t>
      </w:r>
      <w:r w:rsidRPr="004A520A">
        <w:t xml:space="preserve">, może nastąpić w związku ze stwierdzeniem w nich wad </w:t>
      </w:r>
      <w:r w:rsidR="00614FFC" w:rsidRPr="004A520A">
        <w:t xml:space="preserve">wynikających w szczególności z ich </w:t>
      </w:r>
      <w:r w:rsidRPr="004A520A">
        <w:t>sprzeczności</w:t>
      </w:r>
      <w:r w:rsidR="00ED22B2" w:rsidRPr="004A520A">
        <w:t>ą</w:t>
      </w:r>
      <w:r w:rsidRPr="004A520A">
        <w:t xml:space="preserve"> z</w:t>
      </w:r>
      <w:r w:rsidR="009372F1" w:rsidRPr="004A520A">
        <w:t xml:space="preserve"> SIWZ</w:t>
      </w:r>
      <w:r w:rsidRPr="004A520A">
        <w:t>, niniejszą umową, przepisami prawa lub pisemnymi ustaleniami Stron.</w:t>
      </w:r>
    </w:p>
    <w:p w:rsidR="00DB5572" w:rsidRPr="004A520A" w:rsidRDefault="00DB5572" w:rsidP="00117FAB">
      <w:pPr>
        <w:numPr>
          <w:ilvl w:val="0"/>
          <w:numId w:val="34"/>
        </w:numPr>
        <w:tabs>
          <w:tab w:val="left" w:pos="426"/>
        </w:tabs>
        <w:suppressAutoHyphens/>
        <w:spacing w:line="276" w:lineRule="auto"/>
        <w:ind w:left="426" w:hanging="426"/>
        <w:jc w:val="both"/>
      </w:pPr>
      <w:r w:rsidRPr="004A520A">
        <w:t xml:space="preserve">Jeśli Zamawiający </w:t>
      </w:r>
      <w:r w:rsidR="00EF5EB9" w:rsidRPr="004A520A">
        <w:t xml:space="preserve">odrzuci harmonogram </w:t>
      </w:r>
      <w:r w:rsidR="00CF4396" w:rsidRPr="004A520A">
        <w:t>rzeczowo-</w:t>
      </w:r>
      <w:r w:rsidR="00AF79D3" w:rsidRPr="004A520A">
        <w:t>finansowy</w:t>
      </w:r>
      <w:r w:rsidR="00614FFC" w:rsidRPr="004A520A">
        <w:t xml:space="preserve">, o </w:t>
      </w:r>
      <w:r w:rsidR="00AF79D3" w:rsidRPr="004A520A">
        <w:t xml:space="preserve">którym </w:t>
      </w:r>
      <w:r w:rsidRPr="004A520A">
        <w:t xml:space="preserve">mowa w </w:t>
      </w:r>
      <w:r w:rsidR="00EF5EB9" w:rsidRPr="004A520A">
        <w:t xml:space="preserve">ust. 1 lit. </w:t>
      </w:r>
      <w:r w:rsidR="00840E7B" w:rsidRPr="004A520A">
        <w:t>b</w:t>
      </w:r>
      <w:r w:rsidR="00EF5EB9" w:rsidRPr="004A520A">
        <w:t>),</w:t>
      </w:r>
      <w:r w:rsidRPr="004A520A">
        <w:t xml:space="preserve"> Wykonawca niezwłocznie przygotuje </w:t>
      </w:r>
      <w:r w:rsidR="00EF5EB9" w:rsidRPr="004A520A">
        <w:t xml:space="preserve">harmonogram </w:t>
      </w:r>
      <w:r w:rsidR="00AF79D3" w:rsidRPr="004A520A">
        <w:t>poprawiony</w:t>
      </w:r>
      <w:r w:rsidRPr="004A520A">
        <w:t xml:space="preserve">, </w:t>
      </w:r>
      <w:r w:rsidR="00AF79D3" w:rsidRPr="004A520A">
        <w:t xml:space="preserve">wolny </w:t>
      </w:r>
      <w:r w:rsidRPr="004A520A">
        <w:t xml:space="preserve">od wad, </w:t>
      </w:r>
      <w:r w:rsidR="00AF79D3" w:rsidRPr="004A520A">
        <w:t xml:space="preserve">uwzględniający </w:t>
      </w:r>
      <w:r w:rsidRPr="004A520A">
        <w:t>zastrzeżenia zgłoszone przez Zamawiającego.</w:t>
      </w:r>
    </w:p>
    <w:p w:rsidR="00DB5572" w:rsidRPr="004A520A" w:rsidRDefault="00DB5572" w:rsidP="00117FAB">
      <w:pPr>
        <w:numPr>
          <w:ilvl w:val="0"/>
          <w:numId w:val="34"/>
        </w:numPr>
        <w:tabs>
          <w:tab w:val="left" w:pos="426"/>
        </w:tabs>
        <w:suppressAutoHyphens/>
        <w:spacing w:line="276" w:lineRule="auto"/>
        <w:ind w:left="426" w:hanging="426"/>
        <w:jc w:val="both"/>
      </w:pPr>
      <w:r w:rsidRPr="004A520A">
        <w:t xml:space="preserve">Wykonawca złoży ponownie </w:t>
      </w:r>
      <w:r w:rsidR="00AF79D3" w:rsidRPr="004A520A">
        <w:t xml:space="preserve">wykonany </w:t>
      </w:r>
      <w:r w:rsidR="00EF5EB9" w:rsidRPr="004A520A">
        <w:t>harmonogram</w:t>
      </w:r>
      <w:r w:rsidR="00CF4396" w:rsidRPr="004A520A">
        <w:t xml:space="preserve"> rzeczowo-</w:t>
      </w:r>
      <w:r w:rsidR="00AF79D3" w:rsidRPr="004A520A">
        <w:t>finansowy</w:t>
      </w:r>
      <w:r w:rsidRPr="004A520A">
        <w:t xml:space="preserve">, o </w:t>
      </w:r>
      <w:r w:rsidR="00AF79D3" w:rsidRPr="004A520A">
        <w:t xml:space="preserve">którym </w:t>
      </w:r>
      <w:r w:rsidRPr="004A520A">
        <w:t xml:space="preserve">mowa w </w:t>
      </w:r>
      <w:r w:rsidR="00EF5EB9" w:rsidRPr="004A520A">
        <w:t xml:space="preserve">ust. 1 lit. </w:t>
      </w:r>
      <w:r w:rsidR="00AF79D3" w:rsidRPr="004A520A">
        <w:t>b</w:t>
      </w:r>
      <w:r w:rsidR="00EF5EB9" w:rsidRPr="004A520A">
        <w:t xml:space="preserve">), </w:t>
      </w:r>
      <w:r w:rsidRPr="004A520A">
        <w:t xml:space="preserve">Zamawiającemu do zatwierdzenia w terminie do </w:t>
      </w:r>
      <w:r w:rsidR="00072874" w:rsidRPr="004A520A">
        <w:t xml:space="preserve">3 </w:t>
      </w:r>
      <w:r w:rsidRPr="004A520A">
        <w:t xml:space="preserve">dni roboczych od daty otrzymania zawiadomienia o odrzuceniu złożonej wersji. Tryb odbioru określony w ust. 2 - 5  stosuje się odpowiednio. </w:t>
      </w:r>
    </w:p>
    <w:p w:rsidR="00DB5572" w:rsidRPr="004A520A" w:rsidRDefault="00DB5572" w:rsidP="00117FAB">
      <w:pPr>
        <w:numPr>
          <w:ilvl w:val="0"/>
          <w:numId w:val="34"/>
        </w:numPr>
        <w:tabs>
          <w:tab w:val="left" w:pos="426"/>
        </w:tabs>
        <w:suppressAutoHyphens/>
        <w:spacing w:line="276" w:lineRule="auto"/>
        <w:ind w:left="426" w:hanging="426"/>
        <w:jc w:val="both"/>
      </w:pPr>
      <w:r w:rsidRPr="004A520A">
        <w:t>Odrzucenie</w:t>
      </w:r>
      <w:r w:rsidR="00EF5EB9" w:rsidRPr="004A520A">
        <w:t xml:space="preserve"> </w:t>
      </w:r>
      <w:r w:rsidR="00AF79D3" w:rsidRPr="004A520A">
        <w:t xml:space="preserve">harmonogramu </w:t>
      </w:r>
      <w:r w:rsidR="00CF4396" w:rsidRPr="004A520A">
        <w:t>rzeczowo-</w:t>
      </w:r>
      <w:r w:rsidR="00AF79D3" w:rsidRPr="004A520A">
        <w:t>finansowego</w:t>
      </w:r>
      <w:r w:rsidR="00797830" w:rsidRPr="004A520A">
        <w:t xml:space="preserve">, o </w:t>
      </w:r>
      <w:r w:rsidR="00AF79D3" w:rsidRPr="004A520A">
        <w:t xml:space="preserve">którym </w:t>
      </w:r>
      <w:r w:rsidRPr="004A520A">
        <w:t xml:space="preserve">mowa w </w:t>
      </w:r>
      <w:r w:rsidR="00EF5EB9" w:rsidRPr="004A520A">
        <w:t>ust. 1 lit</w:t>
      </w:r>
      <w:r w:rsidR="00840E7B" w:rsidRPr="004A520A">
        <w:t xml:space="preserve"> b</w:t>
      </w:r>
      <w:r w:rsidR="00EF5EB9" w:rsidRPr="004A520A">
        <w:t xml:space="preserve">), </w:t>
      </w:r>
      <w:r w:rsidRPr="004A520A">
        <w:t>przez Zamawiającego lub żądanie Za</w:t>
      </w:r>
      <w:r w:rsidR="00797830" w:rsidRPr="004A520A">
        <w:t xml:space="preserve">mawiającego wprowadzenia do </w:t>
      </w:r>
      <w:r w:rsidR="00AF79D3" w:rsidRPr="004A520A">
        <w:t xml:space="preserve">niego </w:t>
      </w:r>
      <w:r w:rsidRPr="004A520A">
        <w:t xml:space="preserve">określonych modyfikacji wymienionych w ust. 4, będzie </w:t>
      </w:r>
      <w:r w:rsidR="00AF79D3" w:rsidRPr="004A520A">
        <w:t xml:space="preserve">wiążące </w:t>
      </w:r>
      <w:r w:rsidRPr="004A520A">
        <w:t xml:space="preserve">dla Wykonawcy. </w:t>
      </w:r>
    </w:p>
    <w:p w:rsidR="00DB5572" w:rsidRPr="004A520A" w:rsidRDefault="00DB5572" w:rsidP="00117FAB">
      <w:pPr>
        <w:numPr>
          <w:ilvl w:val="0"/>
          <w:numId w:val="34"/>
        </w:numPr>
        <w:tabs>
          <w:tab w:val="left" w:pos="426"/>
        </w:tabs>
        <w:suppressAutoHyphens/>
        <w:spacing w:line="276" w:lineRule="auto"/>
        <w:ind w:left="426" w:hanging="426"/>
        <w:jc w:val="both"/>
      </w:pPr>
      <w:r w:rsidRPr="004A520A">
        <w:t xml:space="preserve">Datą wykonania i </w:t>
      </w:r>
      <w:r w:rsidR="00CF4396" w:rsidRPr="004A520A">
        <w:t xml:space="preserve">odbioru </w:t>
      </w:r>
      <w:r w:rsidR="00AF79D3" w:rsidRPr="004A520A">
        <w:t xml:space="preserve">harmonogramu </w:t>
      </w:r>
      <w:r w:rsidR="00CF4396" w:rsidRPr="004A520A">
        <w:t>rzeczowo-</w:t>
      </w:r>
      <w:r w:rsidR="00AF79D3" w:rsidRPr="004A520A">
        <w:t>finansowego</w:t>
      </w:r>
      <w:r w:rsidR="00797830" w:rsidRPr="004A520A">
        <w:t xml:space="preserve">, o </w:t>
      </w:r>
      <w:r w:rsidR="00AF79D3" w:rsidRPr="004A520A">
        <w:t xml:space="preserve">którym </w:t>
      </w:r>
      <w:r w:rsidR="00797830" w:rsidRPr="004A520A">
        <w:t xml:space="preserve">mowa w ust. 1 lit. </w:t>
      </w:r>
      <w:r w:rsidR="00AF79D3" w:rsidRPr="004A520A">
        <w:t>b</w:t>
      </w:r>
      <w:r w:rsidR="00797830" w:rsidRPr="004A520A">
        <w:t>)</w:t>
      </w:r>
      <w:r w:rsidRPr="004A520A">
        <w:t>, jest dzień podpisania p</w:t>
      </w:r>
      <w:r w:rsidR="00797830" w:rsidRPr="004A520A">
        <w:t>rzez osoby, o których mowa w § 3</w:t>
      </w:r>
      <w:r w:rsidRPr="004A520A">
        <w:t xml:space="preserve"> ust. </w:t>
      </w:r>
      <w:r w:rsidR="00391905" w:rsidRPr="004A520A">
        <w:t xml:space="preserve">1 lit. b) i ust. 3 lit. b) </w:t>
      </w:r>
      <w:r w:rsidRPr="004A520A">
        <w:t>protokołu zdawczo-odbiorczego.</w:t>
      </w:r>
    </w:p>
    <w:p w:rsidR="00DB5572" w:rsidRPr="004A520A" w:rsidRDefault="00DB5572" w:rsidP="00117FAB">
      <w:pPr>
        <w:numPr>
          <w:ilvl w:val="0"/>
          <w:numId w:val="34"/>
        </w:numPr>
        <w:tabs>
          <w:tab w:val="left" w:pos="426"/>
        </w:tabs>
        <w:suppressAutoHyphens/>
        <w:spacing w:line="276" w:lineRule="auto"/>
        <w:ind w:left="426" w:hanging="426"/>
        <w:jc w:val="both"/>
      </w:pPr>
      <w:r w:rsidRPr="004A520A">
        <w:lastRenderedPageBreak/>
        <w:t>W przypadku daty wykonani</w:t>
      </w:r>
      <w:r w:rsidR="00797830" w:rsidRPr="004A520A">
        <w:t xml:space="preserve">a i odbioru wynikającej z ust. </w:t>
      </w:r>
      <w:r w:rsidR="00CF50F6" w:rsidRPr="004A520A">
        <w:t xml:space="preserve">7 </w:t>
      </w:r>
      <w:r w:rsidRPr="004A520A">
        <w:t xml:space="preserve">przekraczającej termin </w:t>
      </w:r>
      <w:r w:rsidR="009A42C1" w:rsidRPr="004A520A">
        <w:t xml:space="preserve">przekazania placu budowy, </w:t>
      </w:r>
      <w:r w:rsidRPr="004A520A">
        <w:t>Zamawiający będzie naliczał kary umowne zgodnie z §</w:t>
      </w:r>
      <w:r w:rsidR="00CD013B" w:rsidRPr="004A520A">
        <w:t xml:space="preserve"> </w:t>
      </w:r>
      <w:r w:rsidR="00F232F4" w:rsidRPr="004A520A">
        <w:t>20</w:t>
      </w:r>
      <w:r w:rsidR="005C1B2D" w:rsidRPr="004A520A">
        <w:t xml:space="preserve"> ust. 1 lit. b</w:t>
      </w:r>
      <w:r w:rsidR="001E40FA" w:rsidRPr="004A520A">
        <w:t>).</w:t>
      </w:r>
    </w:p>
    <w:p w:rsidR="00DB5572" w:rsidRPr="004A520A" w:rsidRDefault="004A220D" w:rsidP="00117FAB">
      <w:pPr>
        <w:numPr>
          <w:ilvl w:val="0"/>
          <w:numId w:val="34"/>
        </w:numPr>
        <w:tabs>
          <w:tab w:val="left" w:pos="426"/>
        </w:tabs>
        <w:suppressAutoHyphens/>
        <w:spacing w:line="276" w:lineRule="auto"/>
        <w:ind w:left="426" w:hanging="426"/>
        <w:jc w:val="both"/>
      </w:pPr>
      <w:r w:rsidRPr="004A520A">
        <w:t>Każda z</w:t>
      </w:r>
      <w:r w:rsidR="00872C69" w:rsidRPr="004A520A">
        <w:t>mian</w:t>
      </w:r>
      <w:r w:rsidRPr="004A520A">
        <w:t>a</w:t>
      </w:r>
      <w:r w:rsidR="00DB5572" w:rsidRPr="004A520A">
        <w:t xml:space="preserve"> </w:t>
      </w:r>
      <w:r w:rsidR="00AF79D3" w:rsidRPr="004A520A">
        <w:t xml:space="preserve">harmonogramu </w:t>
      </w:r>
      <w:r w:rsidR="00DB5572" w:rsidRPr="004A520A">
        <w:t xml:space="preserve">rzeczowo – </w:t>
      </w:r>
      <w:r w:rsidR="00AF79D3" w:rsidRPr="004A520A">
        <w:t xml:space="preserve">finansowego </w:t>
      </w:r>
      <w:r w:rsidRPr="004A520A">
        <w:t>wymaga</w:t>
      </w:r>
      <w:r w:rsidR="001E40FA" w:rsidRPr="004A520A">
        <w:t xml:space="preserve"> dla swojej skuteczności</w:t>
      </w:r>
      <w:r w:rsidRPr="004A520A">
        <w:t xml:space="preserve"> zgody Zamawiającego.</w:t>
      </w:r>
      <w:r w:rsidR="00872C69" w:rsidRPr="004A520A">
        <w:t xml:space="preserve"> </w:t>
      </w:r>
      <w:r w:rsidRPr="004A520A">
        <w:t>Wykonawca przedłoży</w:t>
      </w:r>
      <w:r w:rsidR="00DB5572" w:rsidRPr="004A520A">
        <w:t xml:space="preserve"> Zamawiającemu do uzgodnienia </w:t>
      </w:r>
      <w:r w:rsidR="000130FD" w:rsidRPr="004A520A">
        <w:t>zmian</w:t>
      </w:r>
      <w:r w:rsidRPr="004A520A">
        <w:t xml:space="preserve">y w </w:t>
      </w:r>
      <w:r w:rsidR="00AF79D3" w:rsidRPr="004A520A">
        <w:t xml:space="preserve">harmonogramie </w:t>
      </w:r>
      <w:r w:rsidR="00E86F75" w:rsidRPr="004A520A">
        <w:t xml:space="preserve">rzeczowo – </w:t>
      </w:r>
      <w:r w:rsidR="00AF79D3" w:rsidRPr="004A520A">
        <w:t xml:space="preserve">finansowym </w:t>
      </w:r>
      <w:r w:rsidR="000130FD" w:rsidRPr="004A520A">
        <w:t xml:space="preserve">wraz z </w:t>
      </w:r>
      <w:r w:rsidRPr="004A520A">
        <w:t xml:space="preserve">ich </w:t>
      </w:r>
      <w:r w:rsidR="00DB5572" w:rsidRPr="004A520A">
        <w:t>uzasadnieniem oraz wskazaniem przewidywanego wpływu wnioskowanej zmiany na realizację</w:t>
      </w:r>
      <w:r w:rsidR="00872C69" w:rsidRPr="004A520A">
        <w:t xml:space="preserve"> zadania</w:t>
      </w:r>
      <w:r w:rsidR="008F193C" w:rsidRPr="004A520A">
        <w:t>.</w:t>
      </w:r>
    </w:p>
    <w:p w:rsidR="00A32D57" w:rsidRPr="004A520A" w:rsidRDefault="00A32D57" w:rsidP="00117FAB">
      <w:pPr>
        <w:spacing w:line="276" w:lineRule="auto"/>
        <w:jc w:val="center"/>
        <w:rPr>
          <w:b/>
        </w:rPr>
      </w:pPr>
    </w:p>
    <w:p w:rsidR="00DB5572" w:rsidRPr="004A520A" w:rsidRDefault="00291B1B" w:rsidP="00117FAB">
      <w:pPr>
        <w:spacing w:line="276" w:lineRule="auto"/>
        <w:jc w:val="center"/>
        <w:rPr>
          <w:b/>
        </w:rPr>
      </w:pPr>
      <w:r w:rsidRPr="004A520A">
        <w:rPr>
          <w:b/>
        </w:rPr>
        <w:t>§ 14</w:t>
      </w:r>
    </w:p>
    <w:p w:rsidR="00B97493" w:rsidRPr="004A520A" w:rsidRDefault="00B97493" w:rsidP="00117FAB">
      <w:pPr>
        <w:spacing w:line="276" w:lineRule="auto"/>
        <w:jc w:val="center"/>
        <w:rPr>
          <w:b/>
          <w:i/>
        </w:rPr>
      </w:pPr>
      <w:r w:rsidRPr="004A520A">
        <w:rPr>
          <w:b/>
          <w:i/>
        </w:rPr>
        <w:t>ODBIORY</w:t>
      </w:r>
    </w:p>
    <w:p w:rsidR="009E70AB" w:rsidRPr="004A520A" w:rsidRDefault="00A12B37" w:rsidP="00117FAB">
      <w:pPr>
        <w:numPr>
          <w:ilvl w:val="3"/>
          <w:numId w:val="2"/>
        </w:numPr>
        <w:tabs>
          <w:tab w:val="clear" w:pos="900"/>
          <w:tab w:val="num" w:pos="426"/>
        </w:tabs>
        <w:spacing w:line="276" w:lineRule="auto"/>
        <w:ind w:left="426" w:hanging="568"/>
        <w:jc w:val="both"/>
      </w:pPr>
      <w:r w:rsidRPr="004A520A">
        <w:t>Nie później</w:t>
      </w:r>
      <w:r w:rsidR="00924CDA" w:rsidRPr="004A520A">
        <w:t>,</w:t>
      </w:r>
      <w:r w:rsidRPr="004A520A">
        <w:t xml:space="preserve"> niż w dniu pisemnego zgłoszenia Zamawiającemu gotowości do odbioru robót częściowych oraz do odbioru końcowego przedmiotu umowy</w:t>
      </w:r>
      <w:r w:rsidR="00924CDA" w:rsidRPr="004A520A">
        <w:t>,</w:t>
      </w:r>
      <w:r w:rsidRPr="004A520A">
        <w:t xml:space="preserve"> Wykonawca przekaże Zamawiającemu odpowiednie protokoły odbioru technicznego tych samych elementów robót </w:t>
      </w:r>
      <w:r w:rsidR="00AA30C7" w:rsidRPr="004A520A">
        <w:t xml:space="preserve">z ich wyszczególnieniem i lokalizacją </w:t>
      </w:r>
      <w:r w:rsidRPr="004A520A">
        <w:t xml:space="preserve">z odbioru przeprowadzonego pomiędzy Wykonawcą, podwykonawcą i dalszymi podwykonawcami podpisane bez zastrzeżeń przez Wykonawcę i podwykonawcę. </w:t>
      </w:r>
    </w:p>
    <w:p w:rsidR="00EC2236" w:rsidRPr="004A520A" w:rsidRDefault="00EC2236" w:rsidP="00117FAB">
      <w:pPr>
        <w:numPr>
          <w:ilvl w:val="3"/>
          <w:numId w:val="2"/>
        </w:numPr>
        <w:tabs>
          <w:tab w:val="clear" w:pos="900"/>
          <w:tab w:val="num" w:pos="426"/>
        </w:tabs>
        <w:spacing w:line="276" w:lineRule="auto"/>
        <w:ind w:left="426" w:hanging="568"/>
        <w:jc w:val="both"/>
      </w:pPr>
      <w:r w:rsidRPr="004A520A">
        <w:t xml:space="preserve">Wykonawca powiadomi pisemnie Zamawiającego oraz dokona wpisu do dziennika budowy </w:t>
      </w:r>
      <w:r w:rsidRPr="004A520A">
        <w:br/>
        <w:t>o gotowości do odbioru robót zanikających i ulegających zakryciu. W razie nie dopełnienia tego warunku Wykonawca obowiązany jest na własny koszt odkryć roboty lub wykonać odpowiednie odkucia lub otwory niezbędne do stwierdzenia należytego wykonania robót, a następnie przywrócić je do stanu pierwotnego.</w:t>
      </w:r>
    </w:p>
    <w:p w:rsidR="00EC2236" w:rsidRPr="004A520A" w:rsidRDefault="00EC2236" w:rsidP="00117FAB">
      <w:pPr>
        <w:numPr>
          <w:ilvl w:val="3"/>
          <w:numId w:val="2"/>
        </w:numPr>
        <w:tabs>
          <w:tab w:val="clear" w:pos="900"/>
          <w:tab w:val="num" w:pos="426"/>
        </w:tabs>
        <w:spacing w:line="276" w:lineRule="auto"/>
        <w:ind w:left="426" w:hanging="568"/>
        <w:jc w:val="both"/>
      </w:pPr>
      <w:r w:rsidRPr="004A520A">
        <w:t xml:space="preserve">Wykonawca powiadomi pisemnie Zamawiającego oraz dokona wpisu do dziennika budowy </w:t>
      </w:r>
      <w:r w:rsidRPr="004A520A">
        <w:br/>
        <w:t>o gotowości do odbioru robót częściowych.</w:t>
      </w:r>
    </w:p>
    <w:p w:rsidR="00EC2236" w:rsidRPr="004A520A" w:rsidRDefault="00EC2236" w:rsidP="00117FAB">
      <w:pPr>
        <w:numPr>
          <w:ilvl w:val="3"/>
          <w:numId w:val="2"/>
        </w:numPr>
        <w:tabs>
          <w:tab w:val="clear" w:pos="900"/>
          <w:tab w:val="num" w:pos="426"/>
        </w:tabs>
        <w:spacing w:line="276" w:lineRule="auto"/>
        <w:ind w:left="426" w:hanging="568"/>
        <w:jc w:val="both"/>
      </w:pPr>
      <w:r w:rsidRPr="004A520A">
        <w:t xml:space="preserve">Wykonawca powiadomi pisemnie Zamawiającego oraz dokona wpisu do dziennika budowy </w:t>
      </w:r>
      <w:r w:rsidRPr="004A520A">
        <w:br/>
        <w:t>o gotowości do odbioru końcowego po zakończeniu wszystkich robót budowlanych i innych czynności przewidzianych ustawą Prawo budowlane</w:t>
      </w:r>
      <w:r w:rsidR="00B650D7" w:rsidRPr="004A520A">
        <w:t>,</w:t>
      </w:r>
      <w:r w:rsidRPr="004A520A">
        <w:t xml:space="preserve"> </w:t>
      </w:r>
      <w:r w:rsidR="00B650D7" w:rsidRPr="004A520A">
        <w:t>z zastrzeżeniem ust. 1.</w:t>
      </w:r>
    </w:p>
    <w:p w:rsidR="00EC2236" w:rsidRPr="004A520A" w:rsidRDefault="00EC2236" w:rsidP="00117FAB">
      <w:pPr>
        <w:numPr>
          <w:ilvl w:val="3"/>
          <w:numId w:val="2"/>
        </w:numPr>
        <w:tabs>
          <w:tab w:val="clear" w:pos="900"/>
          <w:tab w:val="num" w:pos="426"/>
        </w:tabs>
        <w:spacing w:line="276" w:lineRule="auto"/>
        <w:ind w:left="426" w:hanging="568"/>
        <w:jc w:val="both"/>
      </w:pPr>
      <w:r w:rsidRPr="004A520A">
        <w:t xml:space="preserve">Nie później niż </w:t>
      </w:r>
      <w:r w:rsidR="009D1A2F" w:rsidRPr="004A520A">
        <w:t>w terminie, o którym mowa w §</w:t>
      </w:r>
      <w:r w:rsidR="009A42C1" w:rsidRPr="004A520A">
        <w:t xml:space="preserve"> 11</w:t>
      </w:r>
      <w:r w:rsidR="005F489F" w:rsidRPr="004A520A">
        <w:t xml:space="preserve"> ust. 2</w:t>
      </w:r>
      <w:r w:rsidR="00924CDA" w:rsidRPr="004A520A">
        <w:t xml:space="preserve"> lit. </w:t>
      </w:r>
      <w:r w:rsidR="000370C6" w:rsidRPr="004A520A">
        <w:t>p</w:t>
      </w:r>
      <w:r w:rsidRPr="004A520A">
        <w:t>), Wykonawca dostarczy Zamawiającemu wszystkie dokumenty i oświadczenia niezbędne do rozpoczęcia odbioru.</w:t>
      </w:r>
    </w:p>
    <w:p w:rsidR="00EC2236" w:rsidRPr="004A520A" w:rsidRDefault="00EC2236" w:rsidP="00117FAB">
      <w:pPr>
        <w:numPr>
          <w:ilvl w:val="3"/>
          <w:numId w:val="2"/>
        </w:numPr>
        <w:tabs>
          <w:tab w:val="clear" w:pos="900"/>
          <w:tab w:val="num" w:pos="426"/>
        </w:tabs>
        <w:spacing w:line="276" w:lineRule="auto"/>
        <w:ind w:left="426" w:hanging="568"/>
        <w:jc w:val="both"/>
      </w:pPr>
      <w:r w:rsidRPr="004A520A">
        <w:t>Odbiory będą rozpoczynały się w następujących terminach:</w:t>
      </w:r>
    </w:p>
    <w:p w:rsidR="009E70AB" w:rsidRPr="004A520A" w:rsidRDefault="00EC2236" w:rsidP="00117FAB">
      <w:pPr>
        <w:numPr>
          <w:ilvl w:val="0"/>
          <w:numId w:val="4"/>
        </w:numPr>
        <w:tabs>
          <w:tab w:val="left" w:pos="567"/>
          <w:tab w:val="num" w:pos="851"/>
        </w:tabs>
        <w:spacing w:line="276" w:lineRule="auto"/>
        <w:ind w:left="851" w:hanging="425"/>
        <w:jc w:val="both"/>
      </w:pPr>
      <w:r w:rsidRPr="004A520A">
        <w:t xml:space="preserve">do </w:t>
      </w:r>
      <w:r w:rsidR="00491045" w:rsidRPr="004A520A">
        <w:t>3</w:t>
      </w:r>
      <w:r w:rsidR="005543A5" w:rsidRPr="004A520A">
        <w:t xml:space="preserve"> </w:t>
      </w:r>
      <w:r w:rsidRPr="004A520A">
        <w:t>dni roboczych od daty otrzymania zawiadomienia, przedstawiciele Zamawiającego przystąpią do odbior</w:t>
      </w:r>
      <w:r w:rsidR="002D0924" w:rsidRPr="004A520A">
        <w:t>u robót, o których mowa w ust. 2</w:t>
      </w:r>
      <w:r w:rsidRPr="004A520A">
        <w:t xml:space="preserve">, albo przekażą Wykonawcy pisemną </w:t>
      </w:r>
      <w:r w:rsidR="005543A5" w:rsidRPr="004A520A">
        <w:t xml:space="preserve">informację </w:t>
      </w:r>
      <w:r w:rsidRPr="004A520A">
        <w:t>ustalającą, jakie warunki muszą być spełnione, aby odbiór mógł być dokonany zgodnie z umową,</w:t>
      </w:r>
    </w:p>
    <w:p w:rsidR="00491045" w:rsidRPr="004A520A" w:rsidRDefault="00491045" w:rsidP="00491045">
      <w:pPr>
        <w:numPr>
          <w:ilvl w:val="0"/>
          <w:numId w:val="4"/>
        </w:numPr>
        <w:tabs>
          <w:tab w:val="left" w:pos="567"/>
          <w:tab w:val="num" w:pos="851"/>
        </w:tabs>
        <w:spacing w:line="276" w:lineRule="auto"/>
        <w:ind w:left="851" w:hanging="425"/>
        <w:jc w:val="both"/>
      </w:pPr>
      <w:r w:rsidRPr="004A520A">
        <w:t>do 7 dni roboczych od daty otrzymania zawiadomienia, przedstawiciele Zamawiającego przystąpią do odbioru robót, o których mowa w ust. 3, albo przekażą Wykonawcy pisemną informację ustalającą, jakie warunki muszą być spełnione, aby odbiór mógł być dokonany zgodnie z umową,</w:t>
      </w:r>
    </w:p>
    <w:p w:rsidR="009E70AB" w:rsidRPr="004A520A" w:rsidRDefault="00EC2236" w:rsidP="00117FAB">
      <w:pPr>
        <w:numPr>
          <w:ilvl w:val="0"/>
          <w:numId w:val="4"/>
        </w:numPr>
        <w:tabs>
          <w:tab w:val="left" w:pos="851"/>
        </w:tabs>
        <w:spacing w:line="276" w:lineRule="auto"/>
        <w:ind w:left="851" w:hanging="425"/>
        <w:jc w:val="both"/>
      </w:pPr>
      <w:r w:rsidRPr="004A520A">
        <w:t>do 7 dni roboczych od daty otrzymania zawiadomienia, przedstawiciele Zamawiającego przystąpią do odbioru k</w:t>
      </w:r>
      <w:r w:rsidR="002D0924" w:rsidRPr="004A520A">
        <w:t>ońcowego, o którym mowa w ust. 4</w:t>
      </w:r>
      <w:r w:rsidRPr="004A520A">
        <w:t xml:space="preserve">, albo przekażą Wykonawcy pisemną </w:t>
      </w:r>
      <w:r w:rsidR="005543A5" w:rsidRPr="004A520A">
        <w:t xml:space="preserve">informację </w:t>
      </w:r>
      <w:r w:rsidRPr="004A520A">
        <w:t>ustalającą, jakie warunki muszą być spełnione, aby odbiór mógł być dokonany zgodnie z umową.</w:t>
      </w:r>
    </w:p>
    <w:p w:rsidR="00EC2236" w:rsidRPr="004A520A" w:rsidRDefault="00EC2236" w:rsidP="00117FAB">
      <w:pPr>
        <w:numPr>
          <w:ilvl w:val="3"/>
          <w:numId w:val="2"/>
        </w:numPr>
        <w:tabs>
          <w:tab w:val="clear" w:pos="900"/>
          <w:tab w:val="num" w:pos="426"/>
        </w:tabs>
        <w:spacing w:line="276" w:lineRule="auto"/>
        <w:ind w:left="426" w:hanging="568"/>
        <w:jc w:val="both"/>
      </w:pPr>
      <w:r w:rsidRPr="004A520A">
        <w:t xml:space="preserve">Datę odbioru końcowego robót budowlanych stanowił będzie dzień zakończenia czynności odbiorowych i podpisanie protokołu odbioru końcowego przez przedstawicieli Stron powołanych do dokonania odbioru, w tym </w:t>
      </w:r>
      <w:r w:rsidR="009D1A2F" w:rsidRPr="004A520A">
        <w:t>osoby, o których mowa w § 3</w:t>
      </w:r>
      <w:r w:rsidRPr="004A520A">
        <w:t xml:space="preserve"> ust. 1</w:t>
      </w:r>
      <w:r w:rsidR="009D1A2F" w:rsidRPr="004A520A">
        <w:t xml:space="preserve"> lit. b)</w:t>
      </w:r>
      <w:r w:rsidR="00BA737C" w:rsidRPr="004A520A">
        <w:t xml:space="preserve"> i</w:t>
      </w:r>
      <w:r w:rsidR="00EB76D3" w:rsidRPr="004A520A">
        <w:t> </w:t>
      </w:r>
      <w:r w:rsidR="009D1A2F" w:rsidRPr="004A520A">
        <w:t xml:space="preserve">ust. </w:t>
      </w:r>
      <w:r w:rsidR="00BA737C" w:rsidRPr="004A520A">
        <w:t>3</w:t>
      </w:r>
      <w:r w:rsidR="009D1A2F" w:rsidRPr="004A520A">
        <w:t xml:space="preserve"> lit. b)</w:t>
      </w:r>
      <w:r w:rsidRPr="004A520A">
        <w:t>.</w:t>
      </w:r>
    </w:p>
    <w:p w:rsidR="0032647C" w:rsidRPr="004A520A" w:rsidRDefault="0032647C" w:rsidP="00117FAB">
      <w:pPr>
        <w:numPr>
          <w:ilvl w:val="3"/>
          <w:numId w:val="2"/>
        </w:numPr>
        <w:tabs>
          <w:tab w:val="clear" w:pos="900"/>
          <w:tab w:val="num" w:pos="426"/>
        </w:tabs>
        <w:spacing w:line="276" w:lineRule="auto"/>
        <w:ind w:left="426" w:hanging="568"/>
        <w:jc w:val="both"/>
      </w:pPr>
      <w:r w:rsidRPr="004A520A">
        <w:lastRenderedPageBreak/>
        <w:t xml:space="preserve">Jeżeli w toku czynności odbioru końcowego zostanie stwierdzone, że roboty budowlane będące jego przedmiotem nie są gotowe do odbioru z powodu ich niezakończenia, z powodu wystąpienia istotnych </w:t>
      </w:r>
      <w:r w:rsidR="00B84398" w:rsidRPr="004A520A">
        <w:t>w</w:t>
      </w:r>
      <w:r w:rsidRPr="004A520A">
        <w:t xml:space="preserve">ad uniemożliwiających korzystanie z przedmiotu Umowy lub z powodu nieprzeprowadzenia wymaganych prób i sprawdzeń, Zamawiający może przerwać odbiór końcowy, wyznaczając </w:t>
      </w:r>
      <w:r w:rsidR="00AA30C7" w:rsidRPr="004A520A">
        <w:t xml:space="preserve">w protokole z dokonywanych </w:t>
      </w:r>
      <w:r w:rsidR="00D46C28" w:rsidRPr="004A520A">
        <w:t xml:space="preserve">czynności odbioru końcowego </w:t>
      </w:r>
      <w:r w:rsidRPr="004A520A">
        <w:t xml:space="preserve">Wykonawcy termin do wykonania robót, usunięcia </w:t>
      </w:r>
      <w:r w:rsidR="00B84398" w:rsidRPr="004A520A">
        <w:t>w</w:t>
      </w:r>
      <w:r w:rsidRPr="004A520A">
        <w:t xml:space="preserve">ad lub przeprowadzenia prób i sprawdzeń, uwzględniający </w:t>
      </w:r>
      <w:r w:rsidR="0037059B" w:rsidRPr="004A520A">
        <w:t xml:space="preserve">ich </w:t>
      </w:r>
      <w:r w:rsidRPr="004A520A">
        <w:t>złożoność techniczną, a po jego upływie powrócić do wykonywania czynności odbioru końcowego.</w:t>
      </w:r>
    </w:p>
    <w:p w:rsidR="0032647C" w:rsidRPr="004A520A" w:rsidRDefault="0032647C" w:rsidP="00117FAB">
      <w:pPr>
        <w:numPr>
          <w:ilvl w:val="3"/>
          <w:numId w:val="2"/>
        </w:numPr>
        <w:tabs>
          <w:tab w:val="clear" w:pos="900"/>
          <w:tab w:val="num" w:pos="426"/>
        </w:tabs>
        <w:spacing w:line="276" w:lineRule="auto"/>
        <w:ind w:left="426" w:hanging="568"/>
        <w:jc w:val="both"/>
      </w:pPr>
      <w:r w:rsidRPr="004A520A">
        <w:rPr>
          <w:spacing w:val="-4"/>
        </w:rPr>
        <w:t xml:space="preserve">Podpisany </w:t>
      </w:r>
      <w:r w:rsidR="00B84398" w:rsidRPr="004A520A">
        <w:rPr>
          <w:spacing w:val="-4"/>
        </w:rPr>
        <w:t>p</w:t>
      </w:r>
      <w:r w:rsidRPr="004A520A">
        <w:rPr>
          <w:spacing w:val="-4"/>
        </w:rPr>
        <w:t xml:space="preserve">rotokół </w:t>
      </w:r>
      <w:r w:rsidR="004C3B63" w:rsidRPr="004A520A">
        <w:rPr>
          <w:spacing w:val="-4"/>
        </w:rPr>
        <w:t xml:space="preserve">końcowy </w:t>
      </w:r>
      <w:r w:rsidRPr="004A520A">
        <w:rPr>
          <w:spacing w:val="-4"/>
        </w:rPr>
        <w:t xml:space="preserve">odbioru robót </w:t>
      </w:r>
      <w:r w:rsidR="004C3B63" w:rsidRPr="004A520A">
        <w:rPr>
          <w:spacing w:val="-4"/>
        </w:rPr>
        <w:t xml:space="preserve">budowlanych </w:t>
      </w:r>
      <w:r w:rsidRPr="004A520A">
        <w:rPr>
          <w:spacing w:val="-4"/>
        </w:rPr>
        <w:t>jest podstawą do dokonania końcowych rozliczeń Stron.</w:t>
      </w:r>
    </w:p>
    <w:p w:rsidR="0032647C" w:rsidRPr="004A520A" w:rsidRDefault="0032647C" w:rsidP="00117FAB">
      <w:pPr>
        <w:numPr>
          <w:ilvl w:val="3"/>
          <w:numId w:val="2"/>
        </w:numPr>
        <w:tabs>
          <w:tab w:val="clear" w:pos="900"/>
          <w:tab w:val="num" w:pos="426"/>
        </w:tabs>
        <w:spacing w:line="276" w:lineRule="auto"/>
        <w:ind w:left="426" w:hanging="568"/>
        <w:jc w:val="both"/>
      </w:pPr>
      <w:r w:rsidRPr="004A520A">
        <w:t xml:space="preserve">W przypadku stwierdzenia w toku odbioru nieistotnych </w:t>
      </w:r>
      <w:r w:rsidR="00B84398" w:rsidRPr="004A520A">
        <w:t>w</w:t>
      </w:r>
      <w:r w:rsidRPr="004A520A">
        <w:t xml:space="preserve">ad przedmiotu Umowy, Strony uzgadniają w treści protokołu </w:t>
      </w:r>
      <w:r w:rsidR="00402A19" w:rsidRPr="004A520A">
        <w:t>końcowego</w:t>
      </w:r>
      <w:r w:rsidR="00AC7DC9" w:rsidRPr="004A520A">
        <w:t xml:space="preserve"> odbioru robót budowlanych</w:t>
      </w:r>
      <w:r w:rsidR="00402A19" w:rsidRPr="004A520A">
        <w:t xml:space="preserve"> </w:t>
      </w:r>
      <w:r w:rsidRPr="004A520A">
        <w:t xml:space="preserve">termin i sposób usunięcia </w:t>
      </w:r>
      <w:r w:rsidR="00B84398" w:rsidRPr="004A520A">
        <w:t>w</w:t>
      </w:r>
      <w:r w:rsidRPr="004A520A">
        <w:t xml:space="preserve">ad. Jeżeli Wykonawca nie usunie </w:t>
      </w:r>
      <w:r w:rsidR="00B84398" w:rsidRPr="004A520A">
        <w:t>w</w:t>
      </w:r>
      <w:r w:rsidRPr="004A520A">
        <w:t xml:space="preserve">ad w terminie lub w sposób ustalony w </w:t>
      </w:r>
      <w:r w:rsidR="00B84398" w:rsidRPr="004A520A">
        <w:t>p</w:t>
      </w:r>
      <w:r w:rsidRPr="004A520A">
        <w:t xml:space="preserve">rotokole odbioru końcowego, Zamawiający, po uprzednim powiadomieniu Wykonawcy, jest uprawniony do zlecenia usunięcia </w:t>
      </w:r>
      <w:r w:rsidR="00B84398" w:rsidRPr="004A520A">
        <w:t>w</w:t>
      </w:r>
      <w:r w:rsidRPr="004A520A">
        <w:t>ad podmiotowi trzeciemu na koszt i ryzyko Wykonawcy</w:t>
      </w:r>
      <w:r w:rsidR="005A0FF9" w:rsidRPr="004A520A">
        <w:t>, z </w:t>
      </w:r>
      <w:r w:rsidR="00EB76D3" w:rsidRPr="004A520A">
        <w:t>zastrzeżeniem</w:t>
      </w:r>
      <w:r w:rsidR="005A0FF9" w:rsidRPr="004A520A">
        <w:t xml:space="preserve"> § 20 ust. 1 lit. </w:t>
      </w:r>
      <w:r w:rsidR="000370C6" w:rsidRPr="004A520A">
        <w:t>d</w:t>
      </w:r>
      <w:r w:rsidR="005A0FF9" w:rsidRPr="004A520A">
        <w:t>)</w:t>
      </w:r>
      <w:r w:rsidRPr="004A520A">
        <w:t xml:space="preserve">. </w:t>
      </w:r>
    </w:p>
    <w:p w:rsidR="00EC2236" w:rsidRPr="004A520A" w:rsidRDefault="00EC2236" w:rsidP="00117FAB">
      <w:pPr>
        <w:numPr>
          <w:ilvl w:val="3"/>
          <w:numId w:val="2"/>
        </w:numPr>
        <w:tabs>
          <w:tab w:val="clear" w:pos="900"/>
          <w:tab w:val="num" w:pos="426"/>
        </w:tabs>
        <w:spacing w:line="276" w:lineRule="auto"/>
        <w:ind w:left="426" w:hanging="568"/>
        <w:jc w:val="both"/>
      </w:pPr>
      <w:r w:rsidRPr="004A520A">
        <w:t>Odbiory robót i wymagania jakościowe będą dokonywane w oparciu o aktualnie obowiązujące przepisy prawa i</w:t>
      </w:r>
      <w:r w:rsidR="00997CB1" w:rsidRPr="004A520A">
        <w:t xml:space="preserve"> SIWZ</w:t>
      </w:r>
      <w:r w:rsidRPr="004A520A">
        <w:t>.</w:t>
      </w:r>
    </w:p>
    <w:p w:rsidR="00EC2236" w:rsidRPr="004A520A" w:rsidRDefault="00EC2236" w:rsidP="00117FAB">
      <w:pPr>
        <w:numPr>
          <w:ilvl w:val="3"/>
          <w:numId w:val="2"/>
        </w:numPr>
        <w:tabs>
          <w:tab w:val="clear" w:pos="900"/>
          <w:tab w:val="num" w:pos="426"/>
        </w:tabs>
        <w:spacing w:line="276" w:lineRule="auto"/>
        <w:ind w:left="426" w:hanging="568"/>
        <w:jc w:val="both"/>
      </w:pPr>
      <w:r w:rsidRPr="004A520A">
        <w:t>Zamawiający jest zobowiązany powiadomić Wykonawcę o powstałych wadach przedmiotu umowy</w:t>
      </w:r>
      <w:r w:rsidR="00B650D7" w:rsidRPr="004A520A">
        <w:t xml:space="preserve"> </w:t>
      </w:r>
      <w:r w:rsidRPr="004A520A">
        <w:t xml:space="preserve">ujawnionych podczas odbiorów częściowych lub odbioru końcowego </w:t>
      </w:r>
      <w:r w:rsidR="00B650D7" w:rsidRPr="004A520A">
        <w:t xml:space="preserve">lub w trakcie jego użytkowania </w:t>
      </w:r>
      <w:r w:rsidR="00BA737C" w:rsidRPr="004A520A">
        <w:t xml:space="preserve">w okresie gwarancji i rękojmi </w:t>
      </w:r>
      <w:r w:rsidRPr="004A520A">
        <w:t>w terminie 14 dni od ich ujawnienia, natomiast Wykonawca jest zobowiązany do ich usunięcia w terminie wyznaczonym przez Zamawiającego.</w:t>
      </w:r>
    </w:p>
    <w:p w:rsidR="00D4192E" w:rsidRPr="004A520A" w:rsidRDefault="00EC2236" w:rsidP="00117FAB">
      <w:pPr>
        <w:numPr>
          <w:ilvl w:val="3"/>
          <w:numId w:val="2"/>
        </w:numPr>
        <w:tabs>
          <w:tab w:val="clear" w:pos="900"/>
          <w:tab w:val="num" w:pos="426"/>
        </w:tabs>
        <w:spacing w:line="276" w:lineRule="auto"/>
        <w:ind w:left="426" w:hanging="568"/>
        <w:jc w:val="both"/>
      </w:pPr>
      <w:r w:rsidRPr="004A520A">
        <w:t xml:space="preserve">Jeżeli wady stwierdzone w trakcie odbioru końcowego nie nadają się do usunięcia, a nie uniemożliwiają </w:t>
      </w:r>
      <w:r w:rsidR="007066D9" w:rsidRPr="004A520A">
        <w:t>zgłoszenia</w:t>
      </w:r>
      <w:r w:rsidR="000D08E0" w:rsidRPr="004A520A">
        <w:t xml:space="preserve"> zakończenia budowy/uzyskani</w:t>
      </w:r>
      <w:r w:rsidR="007066D9" w:rsidRPr="004A520A">
        <w:t>a</w:t>
      </w:r>
      <w:r w:rsidRPr="004A520A">
        <w:t xml:space="preserve"> decyzji o pozwoleniu na użytkowanie obiektu oraz użytkowani</w:t>
      </w:r>
      <w:r w:rsidR="00B30D25" w:rsidRPr="004A520A">
        <w:t>a</w:t>
      </w:r>
      <w:r w:rsidRPr="004A520A">
        <w:t xml:space="preserve"> przedmiotu umowy zgodnie z przeznaczeniem, Zamawiający zastrzega sobie prawo do odpowiedniego obniżenia wynagrodzenia umownego.</w:t>
      </w:r>
      <w:r w:rsidR="00A63F0D" w:rsidRPr="004A520A">
        <w:t xml:space="preserve"> </w:t>
      </w:r>
    </w:p>
    <w:p w:rsidR="00E3072E" w:rsidRPr="004A520A" w:rsidRDefault="00EC2236" w:rsidP="00117FAB">
      <w:pPr>
        <w:numPr>
          <w:ilvl w:val="3"/>
          <w:numId w:val="2"/>
        </w:numPr>
        <w:tabs>
          <w:tab w:val="clear" w:pos="900"/>
          <w:tab w:val="num" w:pos="426"/>
        </w:tabs>
        <w:spacing w:line="276" w:lineRule="auto"/>
        <w:ind w:left="426" w:hanging="568"/>
        <w:jc w:val="both"/>
      </w:pPr>
      <w:r w:rsidRPr="004A520A">
        <w:t xml:space="preserve">Jeżeli wady nie nadają się do usunięcia i uniemożliwiają </w:t>
      </w:r>
      <w:r w:rsidR="001E7CA0" w:rsidRPr="004A520A">
        <w:t xml:space="preserve">zgłoszenie zakończenia budowy/ </w:t>
      </w:r>
      <w:r w:rsidR="002309F4" w:rsidRPr="004A520A">
        <w:t>uzyskanie</w:t>
      </w:r>
      <w:r w:rsidRPr="004A520A">
        <w:t xml:space="preserve"> decyzji o pozwoleniu na użytkowanie obiektu oraz użytkowanie obiektu zgodnie z przeznaczeniem, Zamawiający może zażądać wykonania robót </w:t>
      </w:r>
      <w:r w:rsidR="007066D9" w:rsidRPr="004A520A">
        <w:t>po raz drugi na koszt Wykonawcy</w:t>
      </w:r>
      <w:r w:rsidRPr="004A520A">
        <w:t xml:space="preserve"> </w:t>
      </w:r>
      <w:r w:rsidR="00BD67CB" w:rsidRPr="004A520A">
        <w:t xml:space="preserve">i naliczyć karę umowną, o której mowa w  </w:t>
      </w:r>
      <w:r w:rsidR="00134A00" w:rsidRPr="004A520A">
        <w:t xml:space="preserve">§ </w:t>
      </w:r>
      <w:r w:rsidR="00CD013B" w:rsidRPr="004A520A">
        <w:t>20</w:t>
      </w:r>
      <w:r w:rsidR="003863FD" w:rsidRPr="004A520A">
        <w:t xml:space="preserve"> ust. 1 lit. </w:t>
      </w:r>
      <w:r w:rsidR="000370C6" w:rsidRPr="004A520A">
        <w:t>e</w:t>
      </w:r>
      <w:r w:rsidR="00BD67CB" w:rsidRPr="004A520A">
        <w:t xml:space="preserve">) umowy </w:t>
      </w:r>
      <w:r w:rsidRPr="004A520A">
        <w:t>albo</w:t>
      </w:r>
      <w:r w:rsidR="007066D9" w:rsidRPr="004A520A">
        <w:t xml:space="preserve"> </w:t>
      </w:r>
      <w:r w:rsidR="00BD67CB" w:rsidRPr="004A520A">
        <w:t xml:space="preserve">w przypadku uchylania się Wykonawcy od realizacji robót przez okres 30 dni </w:t>
      </w:r>
      <w:r w:rsidR="005A0FF9" w:rsidRPr="004A520A">
        <w:t>od dnia</w:t>
      </w:r>
      <w:r w:rsidR="00B7013C" w:rsidRPr="004A520A">
        <w:t xml:space="preserve"> powiadomienia o wadach</w:t>
      </w:r>
      <w:r w:rsidR="005A0FF9" w:rsidRPr="004A520A">
        <w:t xml:space="preserve"> odstąpić </w:t>
      </w:r>
      <w:r w:rsidR="007066D9" w:rsidRPr="004A520A">
        <w:t xml:space="preserve">od umowy, </w:t>
      </w:r>
      <w:r w:rsidR="005A0FF9" w:rsidRPr="004A520A">
        <w:t>zlecając</w:t>
      </w:r>
      <w:r w:rsidR="007066D9" w:rsidRPr="004A520A">
        <w:t xml:space="preserve"> jej wykonanie podmiotowi trzeciemu, </w:t>
      </w:r>
      <w:r w:rsidRPr="004A520A">
        <w:t>a kosztami obciąży</w:t>
      </w:r>
      <w:r w:rsidR="007066D9" w:rsidRPr="004A520A">
        <w:t>ć</w:t>
      </w:r>
      <w:r w:rsidRPr="004A520A">
        <w:t xml:space="preserve"> Wykonawcę. </w:t>
      </w:r>
    </w:p>
    <w:p w:rsidR="00843A7F" w:rsidRPr="004A520A" w:rsidRDefault="002C44D1" w:rsidP="00117FAB">
      <w:pPr>
        <w:numPr>
          <w:ilvl w:val="3"/>
          <w:numId w:val="2"/>
        </w:numPr>
        <w:tabs>
          <w:tab w:val="clear" w:pos="900"/>
          <w:tab w:val="num" w:pos="426"/>
        </w:tabs>
        <w:spacing w:line="276" w:lineRule="auto"/>
        <w:ind w:left="426" w:hanging="568"/>
        <w:jc w:val="both"/>
      </w:pPr>
      <w:r w:rsidRPr="004A520A">
        <w:t>Jeżeli wady nadają się</w:t>
      </w:r>
      <w:r w:rsidR="007066D9" w:rsidRPr="004A520A">
        <w:t xml:space="preserve"> </w:t>
      </w:r>
      <w:r w:rsidRPr="004A520A">
        <w:t>usunięc</w:t>
      </w:r>
      <w:r w:rsidR="002309F4" w:rsidRPr="004A520A">
        <w:t>ia, a uniemożliwiają użytkowanie</w:t>
      </w:r>
      <w:r w:rsidRPr="004A520A">
        <w:t xml:space="preserve"> przedmiotu umowy zgodnie z przeznaczeniem, Zamawiający po bezskutecznym upływie terminu wskazanego w </w:t>
      </w:r>
      <w:r w:rsidR="009D5F9E" w:rsidRPr="004A520A">
        <w:t xml:space="preserve">ust. </w:t>
      </w:r>
      <w:r w:rsidR="00CD013B" w:rsidRPr="004A520A">
        <w:t xml:space="preserve">12 </w:t>
      </w:r>
      <w:r w:rsidR="0004742D" w:rsidRPr="004A520A">
        <w:t>i </w:t>
      </w:r>
      <w:r w:rsidR="00134A00" w:rsidRPr="004A520A">
        <w:t>zwłoce Wykonawcy w tym zakresie wynoszącej co najmniej 14 dni</w:t>
      </w:r>
      <w:r w:rsidR="00E3072E" w:rsidRPr="004A520A">
        <w:t>,</w:t>
      </w:r>
      <w:r w:rsidR="009D5F9E" w:rsidRPr="004A520A">
        <w:t xml:space="preserve">  ma prawo zlecić ich usunięcie </w:t>
      </w:r>
      <w:r w:rsidR="00134A00" w:rsidRPr="004A520A">
        <w:t>podmiotowi</w:t>
      </w:r>
      <w:r w:rsidR="009D5F9E" w:rsidRPr="004A520A">
        <w:t xml:space="preserve"> trzecie</w:t>
      </w:r>
      <w:r w:rsidR="00134A00" w:rsidRPr="004A520A">
        <w:t>mu</w:t>
      </w:r>
      <w:r w:rsidR="009D5F9E" w:rsidRPr="004A520A">
        <w:t xml:space="preserve"> na koszt Wykonawcy.</w:t>
      </w:r>
      <w:r w:rsidR="00134A00" w:rsidRPr="004A520A">
        <w:t xml:space="preserve"> W takiej sytuacji, niezależnie od kar umownych za zwłokę, Zamawiający ma prawo  naliczyć karę umowną</w:t>
      </w:r>
      <w:r w:rsidR="00E3072E" w:rsidRPr="004A520A">
        <w:t>,</w:t>
      </w:r>
      <w:r w:rsidR="00134A00" w:rsidRPr="004A520A">
        <w:t xml:space="preserve"> o </w:t>
      </w:r>
      <w:r w:rsidR="003863FD" w:rsidRPr="004A520A">
        <w:t>której mowa w §</w:t>
      </w:r>
      <w:r w:rsidR="006230A6" w:rsidRPr="004A520A">
        <w:t xml:space="preserve"> </w:t>
      </w:r>
      <w:r w:rsidR="005E025F" w:rsidRPr="004A520A">
        <w:t xml:space="preserve">20 </w:t>
      </w:r>
      <w:r w:rsidR="003863FD" w:rsidRPr="004A520A">
        <w:t xml:space="preserve">ust. 1 lit. </w:t>
      </w:r>
      <w:r w:rsidR="000370C6" w:rsidRPr="004A520A">
        <w:t>f</w:t>
      </w:r>
      <w:r w:rsidR="00134A00" w:rsidRPr="004A520A">
        <w:t>).</w:t>
      </w:r>
    </w:p>
    <w:p w:rsidR="00B7013C" w:rsidRPr="004A520A" w:rsidRDefault="00B7013C" w:rsidP="00117FAB">
      <w:pPr>
        <w:pStyle w:val="Tekstpodstawowy"/>
        <w:tabs>
          <w:tab w:val="left" w:pos="255"/>
          <w:tab w:val="left" w:pos="360"/>
          <w:tab w:val="left" w:pos="1134"/>
        </w:tabs>
        <w:spacing w:line="276" w:lineRule="auto"/>
        <w:jc w:val="center"/>
        <w:rPr>
          <w:b/>
          <w:i/>
          <w:sz w:val="24"/>
        </w:rPr>
      </w:pPr>
    </w:p>
    <w:p w:rsidR="00A12B37" w:rsidRPr="004A520A" w:rsidRDefault="00DB5572" w:rsidP="00117FAB">
      <w:pPr>
        <w:pStyle w:val="Tekstpodstawowy"/>
        <w:tabs>
          <w:tab w:val="left" w:pos="255"/>
          <w:tab w:val="left" w:pos="360"/>
          <w:tab w:val="left" w:pos="1134"/>
        </w:tabs>
        <w:spacing w:line="276" w:lineRule="auto"/>
        <w:jc w:val="center"/>
        <w:rPr>
          <w:b/>
          <w:i/>
          <w:sz w:val="24"/>
        </w:rPr>
      </w:pPr>
      <w:r w:rsidRPr="004A520A">
        <w:rPr>
          <w:b/>
          <w:i/>
          <w:sz w:val="24"/>
        </w:rPr>
        <w:t xml:space="preserve">§ </w:t>
      </w:r>
      <w:r w:rsidR="00291B1B" w:rsidRPr="004A520A">
        <w:rPr>
          <w:b/>
          <w:i/>
          <w:sz w:val="24"/>
        </w:rPr>
        <w:t>15</w:t>
      </w:r>
    </w:p>
    <w:p w:rsidR="00D611B5" w:rsidRPr="004A520A" w:rsidRDefault="00D611B5" w:rsidP="00117FAB">
      <w:pPr>
        <w:pStyle w:val="Tekstpodstawowy"/>
        <w:tabs>
          <w:tab w:val="left" w:pos="255"/>
          <w:tab w:val="left" w:pos="360"/>
          <w:tab w:val="left" w:pos="1134"/>
        </w:tabs>
        <w:spacing w:line="276" w:lineRule="auto"/>
        <w:jc w:val="center"/>
        <w:rPr>
          <w:b/>
          <w:i/>
          <w:sz w:val="24"/>
        </w:rPr>
      </w:pPr>
      <w:r w:rsidRPr="004A520A">
        <w:rPr>
          <w:b/>
          <w:i/>
          <w:sz w:val="24"/>
        </w:rPr>
        <w:t>POSTANOWIENIA OGÓLNE DOTYCZACE PODWYKONAWSTWA</w:t>
      </w:r>
    </w:p>
    <w:p w:rsidR="00D611B5" w:rsidRPr="004A520A" w:rsidRDefault="00D611B5" w:rsidP="00117FAB">
      <w:pPr>
        <w:numPr>
          <w:ilvl w:val="0"/>
          <w:numId w:val="28"/>
        </w:numPr>
        <w:spacing w:line="276" w:lineRule="auto"/>
        <w:jc w:val="both"/>
      </w:pPr>
      <w:r w:rsidRPr="004A520A">
        <w:t>Wykonawca zobowiązuje się wykonać siłami własnymi przedmiot umowy za wyjątkiem czynności i prac powierzonych podwykonawcom.</w:t>
      </w:r>
    </w:p>
    <w:p w:rsidR="00D611B5" w:rsidRPr="004A520A" w:rsidRDefault="00D611B5" w:rsidP="00117FAB">
      <w:pPr>
        <w:numPr>
          <w:ilvl w:val="0"/>
          <w:numId w:val="28"/>
        </w:numPr>
        <w:spacing w:line="276" w:lineRule="auto"/>
        <w:jc w:val="both"/>
      </w:pPr>
      <w:r w:rsidRPr="004A520A">
        <w:lastRenderedPageBreak/>
        <w:t>W przypadku, gdy Wykonawca zawrze umowę z podwykonawcą odpowiada wobec Zamawiającego za działania lub zaniechania podwykonawcy, jak za własne działania i zaniechania. Wykonawca zobowiązany jest zapewnić właściwą koordynację robót powierzonych poszczególnym podwykonawcom.</w:t>
      </w:r>
    </w:p>
    <w:p w:rsidR="006B3655" w:rsidRPr="004A520A" w:rsidRDefault="006B3655" w:rsidP="00117FAB">
      <w:pPr>
        <w:numPr>
          <w:ilvl w:val="0"/>
          <w:numId w:val="28"/>
        </w:numPr>
        <w:spacing w:line="276" w:lineRule="auto"/>
        <w:jc w:val="both"/>
      </w:pPr>
      <w:r w:rsidRPr="004A520A">
        <w:t>Zakres i wartość robót budowlanych, dostaw lub usług przewidzianych do wykonania przez podwykonawców wraz z podaniem ich nazw (firm), wysokością należnego na ich rzecz wynagrodzenia</w:t>
      </w:r>
      <w:r w:rsidR="00DF3D91" w:rsidRPr="004A520A">
        <w:t xml:space="preserve"> </w:t>
      </w:r>
      <w:r w:rsidRPr="004A520A">
        <w:t xml:space="preserve">oraz zaakceptowaną przez Zamawiającego kopią umowy o podwykonawstwo z nimi zawartą będzie stanowił załącznik Nr </w:t>
      </w:r>
      <w:r w:rsidR="002B39CD" w:rsidRPr="004A520A">
        <w:t>3</w:t>
      </w:r>
      <w:r w:rsidR="00402A19" w:rsidRPr="004A520A">
        <w:t xml:space="preserve"> </w:t>
      </w:r>
      <w:r w:rsidRPr="004A520A">
        <w:t xml:space="preserve">do umowy i będzie podlegał aktualizacji </w:t>
      </w:r>
      <w:r w:rsidR="008D48EA" w:rsidRPr="004A520A">
        <w:t>bez konieczności zmiany umowy</w:t>
      </w:r>
      <w:r w:rsidRPr="004A520A">
        <w:t>.</w:t>
      </w:r>
    </w:p>
    <w:p w:rsidR="00D611B5" w:rsidRPr="004A520A" w:rsidRDefault="00D611B5" w:rsidP="00117FAB">
      <w:pPr>
        <w:numPr>
          <w:ilvl w:val="0"/>
          <w:numId w:val="28"/>
        </w:numPr>
        <w:spacing w:line="276" w:lineRule="auto"/>
        <w:jc w:val="both"/>
      </w:pPr>
      <w:r w:rsidRPr="004A520A">
        <w:t xml:space="preserve">W </w:t>
      </w:r>
      <w:r w:rsidR="00ED38E2" w:rsidRPr="004A520A">
        <w:t xml:space="preserve">przypadku zmiany lub rezygnacji z podwykonawcy, na którego zasoby Wykonawca powoływał się w celu wykazania spełniania warunków udziału w postępowaniu, Wykonawca obowiązany jest przedstawić Zamawiającemu dokumenty potwierdzające, iż proponowany inny podwykonawca samodzielnie spełnia je w stopniu nie mniejszym niż wymagany w trakcie postępowania o </w:t>
      </w:r>
      <w:r w:rsidR="006B3655" w:rsidRPr="004A520A">
        <w:t>udzielenie zamówienia. Nieprzedł</w:t>
      </w:r>
      <w:r w:rsidR="00ED38E2" w:rsidRPr="004A520A">
        <w:t xml:space="preserve">ożenie tych dokumentów lub niespełnienie przez nich co najmniej </w:t>
      </w:r>
      <w:r w:rsidR="0042085D" w:rsidRPr="004A520A">
        <w:t xml:space="preserve">minimalnych poziomów zdolności  </w:t>
      </w:r>
      <w:r w:rsidR="00ED38E2" w:rsidRPr="004A520A">
        <w:t xml:space="preserve">określonych przez Zamawiającego w SIWZ </w:t>
      </w:r>
      <w:r w:rsidR="006B3655" w:rsidRPr="004A520A">
        <w:t>powoduje nieskuteczność takiej zmiany.</w:t>
      </w:r>
    </w:p>
    <w:p w:rsidR="00900E43" w:rsidRPr="004A520A" w:rsidRDefault="00D611B5" w:rsidP="00117FAB">
      <w:pPr>
        <w:numPr>
          <w:ilvl w:val="0"/>
          <w:numId w:val="28"/>
        </w:numPr>
        <w:spacing w:line="276" w:lineRule="auto"/>
        <w:jc w:val="both"/>
        <w:rPr>
          <w:b/>
        </w:rPr>
      </w:pPr>
      <w:r w:rsidRPr="004A520A">
        <w:t xml:space="preserve">Wykonawca przedłoży wraz z umową o podwykonawstwo odpis z Krajowego Rejestru Sądowego podwykonawcy lub inny właściwy dokument, potwierdzający uprawnienia osób zawierających umowę w imieniu podwykonawcy lub dalszego podwykonawcy do jego reprezentowania. </w:t>
      </w:r>
    </w:p>
    <w:p w:rsidR="0042085D" w:rsidRPr="004A520A" w:rsidRDefault="0042085D" w:rsidP="00117FAB">
      <w:pPr>
        <w:numPr>
          <w:ilvl w:val="0"/>
          <w:numId w:val="28"/>
        </w:numPr>
        <w:spacing w:line="276" w:lineRule="auto"/>
        <w:jc w:val="both"/>
        <w:rPr>
          <w:b/>
        </w:rPr>
      </w:pPr>
      <w:r w:rsidRPr="004A520A">
        <w:t xml:space="preserve">Jeżeli powierzenie podwykonawcy wykonania części zamówienia na roboty budowlane </w:t>
      </w:r>
      <w:r w:rsidR="002B39CD" w:rsidRPr="004A520A">
        <w:t xml:space="preserve">nastąpi </w:t>
      </w:r>
      <w:r w:rsidR="006B0D08" w:rsidRPr="004A520A">
        <w:t xml:space="preserve">w trakcie jego realizacji, </w:t>
      </w:r>
      <w:r w:rsidR="002B39CD" w:rsidRPr="004A520A">
        <w:t>W</w:t>
      </w:r>
      <w:r w:rsidR="006B0D08" w:rsidRPr="004A520A">
        <w:t>ykonawca na żądanie Zam</w:t>
      </w:r>
      <w:r w:rsidR="00BA63A7" w:rsidRPr="004A520A">
        <w:t>a</w:t>
      </w:r>
      <w:r w:rsidR="006B0D08" w:rsidRPr="004A520A">
        <w:t xml:space="preserve">wiającego przedstawi oświadczenie, o którym mowa w art. 25a ust 1 ustawy </w:t>
      </w:r>
      <w:proofErr w:type="spellStart"/>
      <w:r w:rsidR="006B0D08" w:rsidRPr="004A520A">
        <w:t>Pzp</w:t>
      </w:r>
      <w:proofErr w:type="spellEnd"/>
      <w:r w:rsidR="006B0D08" w:rsidRPr="004A520A">
        <w:t xml:space="preserve"> lub dokumenty potwierdzające brak podstaw do wykluczenia wobec tego podwykonawcy.</w:t>
      </w:r>
    </w:p>
    <w:p w:rsidR="006B0D08" w:rsidRPr="004A520A" w:rsidRDefault="006B0D08" w:rsidP="00117FAB">
      <w:pPr>
        <w:numPr>
          <w:ilvl w:val="0"/>
          <w:numId w:val="28"/>
        </w:numPr>
        <w:spacing w:line="276" w:lineRule="auto"/>
        <w:jc w:val="both"/>
        <w:rPr>
          <w:b/>
        </w:rPr>
      </w:pPr>
      <w:r w:rsidRPr="004A520A">
        <w:t xml:space="preserve">Jeżeli Zamawiający stwierdzi, że wobec danego </w:t>
      </w:r>
      <w:r w:rsidR="002B39CD" w:rsidRPr="004A520A">
        <w:t>W</w:t>
      </w:r>
      <w:r w:rsidRPr="004A520A">
        <w:t>ykonawcy zachodzą podstawy</w:t>
      </w:r>
      <w:r w:rsidR="00F91B78" w:rsidRPr="004A520A">
        <w:t xml:space="preserve"> wykluczenia, </w:t>
      </w:r>
      <w:r w:rsidR="002B39CD" w:rsidRPr="004A520A">
        <w:t>W</w:t>
      </w:r>
      <w:r w:rsidR="00F91B78" w:rsidRPr="004A520A">
        <w:t>ykonawca obowiązany jest zastąpić tego podwykonawcę lub zrezygnować powierzenia wykonania części zamówienia.</w:t>
      </w:r>
      <w:r w:rsidRPr="004A520A">
        <w:t xml:space="preserve"> </w:t>
      </w:r>
    </w:p>
    <w:p w:rsidR="00F91B78" w:rsidRPr="004A520A" w:rsidRDefault="00F91B78" w:rsidP="00117FAB">
      <w:pPr>
        <w:numPr>
          <w:ilvl w:val="0"/>
          <w:numId w:val="28"/>
        </w:numPr>
        <w:spacing w:line="276" w:lineRule="auto"/>
        <w:jc w:val="both"/>
        <w:rPr>
          <w:b/>
        </w:rPr>
      </w:pPr>
      <w:r w:rsidRPr="004A520A">
        <w:t>Powierzenie wykonania części zamówienia podwykonawcom nie zwaln</w:t>
      </w:r>
      <w:r w:rsidR="002B39CD" w:rsidRPr="004A520A">
        <w:t>i</w:t>
      </w:r>
      <w:r w:rsidRPr="004A520A">
        <w:t xml:space="preserve">a </w:t>
      </w:r>
      <w:r w:rsidR="002B39CD" w:rsidRPr="004A520A">
        <w:t>W</w:t>
      </w:r>
      <w:r w:rsidRPr="004A520A">
        <w:t>ykonawcy z odpowiedzialności za należyte wykonanie tego zamówienia.</w:t>
      </w:r>
    </w:p>
    <w:p w:rsidR="00F91B78" w:rsidRPr="004A520A" w:rsidRDefault="00F91B78" w:rsidP="00117FAB">
      <w:pPr>
        <w:tabs>
          <w:tab w:val="center" w:pos="4818"/>
          <w:tab w:val="left" w:pos="5341"/>
        </w:tabs>
        <w:spacing w:line="276" w:lineRule="auto"/>
        <w:jc w:val="center"/>
        <w:rPr>
          <w:b/>
        </w:rPr>
      </w:pPr>
    </w:p>
    <w:p w:rsidR="00A12B37" w:rsidRPr="004A520A" w:rsidRDefault="00291B1B" w:rsidP="00117FAB">
      <w:pPr>
        <w:tabs>
          <w:tab w:val="center" w:pos="4818"/>
          <w:tab w:val="left" w:pos="5341"/>
        </w:tabs>
        <w:spacing w:line="276" w:lineRule="auto"/>
        <w:jc w:val="center"/>
        <w:rPr>
          <w:b/>
        </w:rPr>
      </w:pPr>
      <w:r w:rsidRPr="004A520A">
        <w:rPr>
          <w:b/>
        </w:rPr>
        <w:t>§16</w:t>
      </w:r>
    </w:p>
    <w:p w:rsidR="00A12B37" w:rsidRPr="004A520A" w:rsidRDefault="00A12B37" w:rsidP="00117FAB">
      <w:pPr>
        <w:tabs>
          <w:tab w:val="center" w:pos="4818"/>
          <w:tab w:val="left" w:pos="5341"/>
        </w:tabs>
        <w:spacing w:line="276" w:lineRule="auto"/>
        <w:jc w:val="center"/>
        <w:rPr>
          <w:b/>
          <w:i/>
        </w:rPr>
      </w:pPr>
      <w:r w:rsidRPr="004A520A">
        <w:rPr>
          <w:b/>
          <w:i/>
        </w:rPr>
        <w:t>PODWYKONAWCY W ZAKRESIE ROBÓT BUDOWLANYCH</w:t>
      </w:r>
    </w:p>
    <w:p w:rsidR="00A12B37" w:rsidRPr="004A520A" w:rsidRDefault="00A12B37" w:rsidP="00117FAB">
      <w:pPr>
        <w:numPr>
          <w:ilvl w:val="6"/>
          <w:numId w:val="51"/>
        </w:numPr>
        <w:tabs>
          <w:tab w:val="num" w:pos="567"/>
        </w:tabs>
        <w:spacing w:line="276" w:lineRule="auto"/>
        <w:ind w:left="567" w:hanging="567"/>
        <w:jc w:val="both"/>
      </w:pPr>
      <w:r w:rsidRPr="004A520A">
        <w:t>Wykonawca, podwykonawca lub dalszy podwykonawca zamierzający zawrzeć umowę o podwykonawstwo, której przedmiotem są roboty budowlane objęte niniejszą umową jest obowiązany do przedłożenia Zamawiającemu projektu tej umowy, przy czym podwykonawca lub dalszy podwykonawca jest obowiązany dołączyć pisemną zgodę Wykonawcy na zawarcie umowy o podwykonawstwo, zgodnej z projektem umowy.</w:t>
      </w:r>
    </w:p>
    <w:p w:rsidR="00A12B37" w:rsidRPr="004A520A" w:rsidRDefault="00A12B37" w:rsidP="00117FAB">
      <w:pPr>
        <w:numPr>
          <w:ilvl w:val="6"/>
          <w:numId w:val="51"/>
        </w:numPr>
        <w:tabs>
          <w:tab w:val="num" w:pos="567"/>
        </w:tabs>
        <w:spacing w:line="276" w:lineRule="auto"/>
        <w:ind w:left="567" w:hanging="567"/>
        <w:jc w:val="both"/>
      </w:pPr>
      <w:r w:rsidRPr="004A520A">
        <w:t xml:space="preserve">Zamawiający może zgłosić pisemne zastrzeżenia do projektu umowy o podwykonawstwo w terminie </w:t>
      </w:r>
      <w:r w:rsidR="00166C30" w:rsidRPr="004A520A">
        <w:t xml:space="preserve">14 </w:t>
      </w:r>
      <w:r w:rsidRPr="004A520A">
        <w:t xml:space="preserve">dni roboczych od dnia jej otrzymania, jeżeli nie spełnia on wymagań określonych </w:t>
      </w:r>
      <w:r w:rsidR="0037059B" w:rsidRPr="004A520A">
        <w:t xml:space="preserve">w </w:t>
      </w:r>
      <w:r w:rsidRPr="004A520A">
        <w:t xml:space="preserve">niniejszym paragrafie oraz zawartych w </w:t>
      </w:r>
      <w:r w:rsidR="009D1A2F" w:rsidRPr="004A520A">
        <w:t>SIWZ</w:t>
      </w:r>
      <w:r w:rsidRPr="004A520A">
        <w:t>.</w:t>
      </w:r>
    </w:p>
    <w:p w:rsidR="00A12B37" w:rsidRPr="004A520A" w:rsidRDefault="00A12B37" w:rsidP="00117FAB">
      <w:pPr>
        <w:numPr>
          <w:ilvl w:val="6"/>
          <w:numId w:val="51"/>
        </w:numPr>
        <w:tabs>
          <w:tab w:val="num" w:pos="567"/>
        </w:tabs>
        <w:spacing w:line="276" w:lineRule="auto"/>
        <w:ind w:left="567" w:hanging="567"/>
        <w:jc w:val="both"/>
      </w:pPr>
      <w:r w:rsidRPr="004A520A">
        <w:t>Niezgłoszenie przez Zamawiającego pisemnych zastrzeżeń do przedłożonego projektu umowy o podwykonawstwo, w terminie określonym w ust. 2, będzie uważane za jego akceptację.</w:t>
      </w:r>
    </w:p>
    <w:p w:rsidR="00A12B37" w:rsidRPr="004A520A" w:rsidRDefault="00A12B37" w:rsidP="00117FAB">
      <w:pPr>
        <w:numPr>
          <w:ilvl w:val="6"/>
          <w:numId w:val="51"/>
        </w:numPr>
        <w:tabs>
          <w:tab w:val="num" w:pos="567"/>
        </w:tabs>
        <w:spacing w:line="276" w:lineRule="auto"/>
        <w:ind w:left="567" w:hanging="567"/>
        <w:jc w:val="both"/>
      </w:pPr>
      <w:r w:rsidRPr="004A520A">
        <w:t xml:space="preserve">Wykonawca, podwykonawca lub dalszy podwykonawca jest zobowiązany przedłożyć Zamawiającemu poświadczoną za zgodność </w:t>
      </w:r>
      <w:r w:rsidR="0037059B" w:rsidRPr="004A520A">
        <w:t xml:space="preserve">z oryginałem </w:t>
      </w:r>
      <w:r w:rsidRPr="004A520A">
        <w:t>kopię zawartej umowy o podwykonawstwo w terminie 7 dni</w:t>
      </w:r>
      <w:r w:rsidR="00F4126A" w:rsidRPr="004A520A">
        <w:t xml:space="preserve"> </w:t>
      </w:r>
      <w:r w:rsidRPr="004A520A">
        <w:t>od jej zawarcia.</w:t>
      </w:r>
    </w:p>
    <w:p w:rsidR="00A12B37" w:rsidRPr="004A520A" w:rsidRDefault="00A12B37" w:rsidP="00117FAB">
      <w:pPr>
        <w:numPr>
          <w:ilvl w:val="6"/>
          <w:numId w:val="51"/>
        </w:numPr>
        <w:tabs>
          <w:tab w:val="num" w:pos="567"/>
        </w:tabs>
        <w:spacing w:line="276" w:lineRule="auto"/>
        <w:ind w:left="567" w:hanging="567"/>
        <w:jc w:val="both"/>
      </w:pPr>
      <w:r w:rsidRPr="004A520A">
        <w:t>Poświadczenia zgodności kopii umowy z oryginałem może dokonać przedkładający.</w:t>
      </w:r>
    </w:p>
    <w:p w:rsidR="00A12B37" w:rsidRPr="004A520A" w:rsidRDefault="00A12B37" w:rsidP="00117FAB">
      <w:pPr>
        <w:numPr>
          <w:ilvl w:val="6"/>
          <w:numId w:val="51"/>
        </w:numPr>
        <w:tabs>
          <w:tab w:val="num" w:pos="567"/>
        </w:tabs>
        <w:spacing w:line="276" w:lineRule="auto"/>
        <w:ind w:left="567" w:hanging="567"/>
        <w:jc w:val="both"/>
      </w:pPr>
      <w:r w:rsidRPr="004A520A">
        <w:lastRenderedPageBreak/>
        <w:t xml:space="preserve">Zamawiający zgłosi pisemny sprzeciw do umowy o podwykonawstwo w terminie </w:t>
      </w:r>
      <w:r w:rsidR="00842C6C" w:rsidRPr="004A520A">
        <w:t xml:space="preserve">14 </w:t>
      </w:r>
      <w:r w:rsidRPr="004A520A">
        <w:t xml:space="preserve">dni </w:t>
      </w:r>
      <w:r w:rsidR="00D9438E" w:rsidRPr="004A520A">
        <w:t xml:space="preserve">roboczych </w:t>
      </w:r>
      <w:r w:rsidRPr="004A520A">
        <w:t>od jej otrzymania w przypadku niespełniania przez nią wymagań określonych niniejszym paragrafie oraz zawart</w:t>
      </w:r>
      <w:r w:rsidR="00603DBD" w:rsidRPr="004A520A">
        <w:t xml:space="preserve">ych w </w:t>
      </w:r>
      <w:r w:rsidR="00997CB1" w:rsidRPr="004A520A">
        <w:t>SIWZ</w:t>
      </w:r>
      <w:r w:rsidRPr="004A520A">
        <w:t>.</w:t>
      </w:r>
    </w:p>
    <w:p w:rsidR="00A12B37" w:rsidRPr="004A520A" w:rsidRDefault="00A12B37" w:rsidP="00117FAB">
      <w:pPr>
        <w:numPr>
          <w:ilvl w:val="6"/>
          <w:numId w:val="51"/>
        </w:numPr>
        <w:tabs>
          <w:tab w:val="num" w:pos="567"/>
        </w:tabs>
        <w:spacing w:line="276" w:lineRule="auto"/>
        <w:ind w:left="567" w:hanging="567"/>
        <w:jc w:val="both"/>
      </w:pPr>
      <w:r w:rsidRPr="004A520A">
        <w:t>Niezgłoszenie przez Zamawiającego pisemnych zastrzeżeń do przedłożonej umowy o podwykonawstwo, w terminie określonym w ust. 6</w:t>
      </w:r>
      <w:r w:rsidR="005A5DA9" w:rsidRPr="004A520A">
        <w:t>,</w:t>
      </w:r>
      <w:r w:rsidRPr="004A520A">
        <w:t xml:space="preserve"> będzie uważane za jej akceptację.</w:t>
      </w:r>
    </w:p>
    <w:p w:rsidR="00A12B37" w:rsidRPr="004A520A" w:rsidRDefault="00A12B37" w:rsidP="00117FAB">
      <w:pPr>
        <w:numPr>
          <w:ilvl w:val="6"/>
          <w:numId w:val="51"/>
        </w:numPr>
        <w:tabs>
          <w:tab w:val="num" w:pos="567"/>
        </w:tabs>
        <w:spacing w:line="276" w:lineRule="auto"/>
        <w:ind w:left="567" w:hanging="567"/>
        <w:jc w:val="both"/>
      </w:pPr>
      <w:r w:rsidRPr="004A520A">
        <w:t xml:space="preserve">Zamawiający wymaga, aby projekt umowy lub umowa o podwykonawstwo, której przedmiotem są roboty budowlane  zawierała co najmniej poniższe postanowienia: </w:t>
      </w:r>
    </w:p>
    <w:p w:rsidR="00A12B37" w:rsidRPr="004A520A" w:rsidRDefault="00A12B37" w:rsidP="00117FAB">
      <w:pPr>
        <w:numPr>
          <w:ilvl w:val="0"/>
          <w:numId w:val="27"/>
        </w:numPr>
        <w:spacing w:line="276" w:lineRule="auto"/>
        <w:jc w:val="both"/>
      </w:pPr>
      <w:r w:rsidRPr="004A520A">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roboty budowlanej;</w:t>
      </w:r>
    </w:p>
    <w:p w:rsidR="00A12B37" w:rsidRPr="004A520A" w:rsidRDefault="00A12B37" w:rsidP="00117FAB">
      <w:pPr>
        <w:numPr>
          <w:ilvl w:val="0"/>
          <w:numId w:val="27"/>
        </w:numPr>
        <w:spacing w:line="276" w:lineRule="auto"/>
        <w:jc w:val="both"/>
      </w:pPr>
      <w:r w:rsidRPr="004A520A">
        <w:t xml:space="preserve">termin rękojmi i gwarancji podwykonawcy lub dalszego podwykonawcy z tytułu wykonanych przez niego robót budowlanych nie może być krótszy niż termin rękojmi i gwarancji Wykonawcy, określony </w:t>
      </w:r>
      <w:r w:rsidR="009D1A2F" w:rsidRPr="004A520A">
        <w:t>w §</w:t>
      </w:r>
      <w:r w:rsidR="006230A6" w:rsidRPr="004A520A">
        <w:t xml:space="preserve"> 2</w:t>
      </w:r>
      <w:r w:rsidR="005E025F" w:rsidRPr="004A520A">
        <w:t>1</w:t>
      </w:r>
      <w:r w:rsidRPr="004A520A">
        <w:t xml:space="preserve"> ust. 1 niniejszej umowy; </w:t>
      </w:r>
    </w:p>
    <w:p w:rsidR="00A12B37" w:rsidRPr="004A520A" w:rsidRDefault="00A12B37" w:rsidP="00117FAB">
      <w:pPr>
        <w:numPr>
          <w:ilvl w:val="0"/>
          <w:numId w:val="27"/>
        </w:numPr>
        <w:spacing w:line="276" w:lineRule="auto"/>
        <w:jc w:val="both"/>
      </w:pPr>
      <w:r w:rsidRPr="004A520A">
        <w:t>warunki udzielonej przez podwykonawcę lub dalszego podwykonawcy rękojmi i gwarancji wykonanych przez niego robót budowlanych nie mogą być mniej korzystne niż warunki rękojmi i gwarancji udzielonej prz</w:t>
      </w:r>
      <w:r w:rsidR="006507DD" w:rsidRPr="004A520A">
        <w:t xml:space="preserve">ez Wykonawcę, określonej w § </w:t>
      </w:r>
      <w:r w:rsidR="006230A6" w:rsidRPr="004A520A">
        <w:t>2</w:t>
      </w:r>
      <w:r w:rsidR="005E025F" w:rsidRPr="004A520A">
        <w:t>1</w:t>
      </w:r>
      <w:r w:rsidRPr="004A520A">
        <w:t xml:space="preserve"> niniejszej umowy;</w:t>
      </w:r>
    </w:p>
    <w:p w:rsidR="00A12B37" w:rsidRPr="004A520A" w:rsidRDefault="00A12B37" w:rsidP="00117FAB">
      <w:pPr>
        <w:numPr>
          <w:ilvl w:val="0"/>
          <w:numId w:val="27"/>
        </w:numPr>
        <w:spacing w:line="276" w:lineRule="auto"/>
        <w:jc w:val="both"/>
      </w:pPr>
      <w:r w:rsidRPr="004A520A">
        <w:t xml:space="preserve">wysokość wynagrodzenia należnego podwykonawcy lub dalszemu podwykonawcy za wykonanie robót budowlanych nie może przekraczać wynagrodzenia Wykonawcy, określonego za ich wykonanie w </w:t>
      </w:r>
      <w:r w:rsidR="00731D92" w:rsidRPr="004A520A">
        <w:t>kosztorysach wykonawczych określonych w § 5 ust 1 lit. c),</w:t>
      </w:r>
    </w:p>
    <w:p w:rsidR="00A12B37" w:rsidRPr="004A520A" w:rsidRDefault="00A12B37" w:rsidP="00117FAB">
      <w:pPr>
        <w:numPr>
          <w:ilvl w:val="0"/>
          <w:numId w:val="27"/>
        </w:numPr>
        <w:spacing w:line="276" w:lineRule="auto"/>
        <w:jc w:val="both"/>
      </w:pPr>
      <w:r w:rsidRPr="004A520A">
        <w:t>dokładny opis zakresu robót budowlanych powierzonych podwykonawcy lub dalszemu podwykonawcy do wykonania oraz terminem ich wykonania,</w:t>
      </w:r>
    </w:p>
    <w:p w:rsidR="00A12B37" w:rsidRPr="004A520A" w:rsidRDefault="00A12B37" w:rsidP="00117FAB">
      <w:pPr>
        <w:numPr>
          <w:ilvl w:val="0"/>
          <w:numId w:val="27"/>
        </w:numPr>
        <w:spacing w:line="276" w:lineRule="auto"/>
        <w:jc w:val="both"/>
      </w:pPr>
      <w:r w:rsidRPr="004A520A">
        <w:t>informację, iż zarówno projekt umowy</w:t>
      </w:r>
      <w:r w:rsidR="00BF39BF" w:rsidRPr="004A520A">
        <w:t>,</w:t>
      </w:r>
      <w:r w:rsidRPr="004A520A">
        <w:t xml:space="preserve"> jak i potwierdzona za zgodność kopia zawartej umowy podlegają akceptacji Zamawiającego, na zasadach określonych w niniejszej umowie,</w:t>
      </w:r>
    </w:p>
    <w:p w:rsidR="00A12B37" w:rsidRPr="004A520A" w:rsidRDefault="00A12B37" w:rsidP="00117FAB">
      <w:pPr>
        <w:numPr>
          <w:ilvl w:val="0"/>
          <w:numId w:val="27"/>
        </w:numPr>
        <w:spacing w:line="276" w:lineRule="auto"/>
        <w:jc w:val="both"/>
      </w:pPr>
      <w:r w:rsidRPr="004A520A">
        <w:t>obowiązek pozyskania przez podwykonawcę lub dalszego podwykonawcę zgody Wykonawcy na zawarcie umowy o podwykonawstwo o treści zgodnej z projektem umowy,</w:t>
      </w:r>
    </w:p>
    <w:p w:rsidR="00877A9B" w:rsidRPr="004A520A" w:rsidRDefault="00877A9B" w:rsidP="00117FAB">
      <w:pPr>
        <w:numPr>
          <w:ilvl w:val="0"/>
          <w:numId w:val="27"/>
        </w:numPr>
        <w:spacing w:line="276" w:lineRule="auto"/>
        <w:jc w:val="both"/>
      </w:pPr>
      <w:r w:rsidRPr="004A520A">
        <w:t>obowiązek przedkładania Zamawiającemu przez podwykonawcę lub dalszego podwykonawcę projektu umowy o podwykonawstwo, jak i potwierdzonej za zgodność kopii zawartej umowy w celu uzyskania akceptacji Zamawiającego na zasadach określonych w niniejszym paragrafie,</w:t>
      </w:r>
    </w:p>
    <w:p w:rsidR="00877A9B" w:rsidRPr="004A520A" w:rsidRDefault="00877A9B" w:rsidP="00117FAB">
      <w:pPr>
        <w:numPr>
          <w:ilvl w:val="0"/>
          <w:numId w:val="27"/>
        </w:numPr>
        <w:spacing w:line="276" w:lineRule="auto"/>
        <w:jc w:val="both"/>
      </w:pPr>
      <w:r w:rsidRPr="004A520A">
        <w:t>obowiązek spełnienia zarówno przez projekt umowy o podwykonawstwo, jak i zawartą umowę zawieraną przez podwykonawcę z dalszym podwykonawcą wymagań określonych prze</w:t>
      </w:r>
      <w:r w:rsidR="00997CB1" w:rsidRPr="004A520A">
        <w:t>z</w:t>
      </w:r>
      <w:r w:rsidRPr="004A520A">
        <w:t xml:space="preserve"> Zamawiającego w niniejszym paragrafie, pod rygorem zgłoszenia przez Zamawiającego odpowiednio zastrzeżeń lub sprzeciwu,</w:t>
      </w:r>
    </w:p>
    <w:p w:rsidR="00A12B37" w:rsidRPr="004A520A" w:rsidRDefault="00A61866" w:rsidP="00117FAB">
      <w:pPr>
        <w:numPr>
          <w:ilvl w:val="0"/>
          <w:numId w:val="27"/>
        </w:numPr>
        <w:spacing w:line="276" w:lineRule="auto"/>
        <w:jc w:val="both"/>
      </w:pPr>
      <w:r w:rsidRPr="004A520A">
        <w:t>pozostałe niezbędne</w:t>
      </w:r>
      <w:r w:rsidR="00A12B37" w:rsidRPr="004A520A">
        <w:t xml:space="preserve"> postanowienia określone w</w:t>
      </w:r>
      <w:r w:rsidR="00F043A4" w:rsidRPr="004A520A">
        <w:t xml:space="preserve"> SIWZ</w:t>
      </w:r>
      <w:r w:rsidR="00A12B37" w:rsidRPr="004A520A">
        <w:t>.</w:t>
      </w:r>
    </w:p>
    <w:p w:rsidR="003A66E1" w:rsidRPr="004A520A" w:rsidRDefault="00647AA4" w:rsidP="00117FAB">
      <w:pPr>
        <w:spacing w:line="276" w:lineRule="auto"/>
        <w:ind w:left="360" w:hanging="360"/>
        <w:jc w:val="both"/>
      </w:pPr>
      <w:r w:rsidRPr="004A520A">
        <w:t>9</w:t>
      </w:r>
      <w:r w:rsidR="002E3EDF" w:rsidRPr="004A520A">
        <w:t>.</w:t>
      </w:r>
      <w:r w:rsidR="00A12B37" w:rsidRPr="004A520A">
        <w:t xml:space="preserve"> Zamawiający zastrzega, iż inne niż określone w ust. 8 postanowienia projektu umowy lub  umowy o podwykonawstwo nie mogą być sprzeczne z postanowieniami niniejszej umowy.</w:t>
      </w:r>
    </w:p>
    <w:p w:rsidR="003A66E1" w:rsidRPr="004A520A" w:rsidRDefault="003A66E1" w:rsidP="00117FAB">
      <w:pPr>
        <w:pStyle w:val="Akapitzlist"/>
        <w:spacing w:after="120" w:line="276" w:lineRule="auto"/>
        <w:ind w:left="0"/>
        <w:jc w:val="both"/>
      </w:pPr>
      <w:r w:rsidRPr="004A520A">
        <w:t>10. Umowa o podwykonawstwo nie może zawierać postanowień:</w:t>
      </w:r>
    </w:p>
    <w:p w:rsidR="003A66E1" w:rsidRPr="004A520A" w:rsidRDefault="003A66E1" w:rsidP="00117FAB">
      <w:pPr>
        <w:pStyle w:val="Akapitzlist"/>
        <w:numPr>
          <w:ilvl w:val="0"/>
          <w:numId w:val="57"/>
        </w:numPr>
        <w:tabs>
          <w:tab w:val="left" w:pos="851"/>
          <w:tab w:val="left" w:pos="1134"/>
        </w:tabs>
        <w:spacing w:after="120" w:line="276" w:lineRule="auto"/>
        <w:ind w:left="851" w:hanging="284"/>
        <w:jc w:val="both"/>
      </w:pPr>
      <w:r w:rsidRPr="004A520A">
        <w:t xml:space="preserve">uzależniających uzyskanie przez </w:t>
      </w:r>
      <w:r w:rsidR="005E025F" w:rsidRPr="004A520A">
        <w:t>p</w:t>
      </w:r>
      <w:r w:rsidRPr="004A520A">
        <w:t xml:space="preserve">odwykonawcę lub dalszego </w:t>
      </w:r>
      <w:r w:rsidR="005E025F" w:rsidRPr="004A520A">
        <w:t>p</w:t>
      </w:r>
      <w:r w:rsidRPr="004A520A">
        <w:t xml:space="preserve">odwykonawcę zapłaty od Wykonawcy lub </w:t>
      </w:r>
      <w:r w:rsidR="005E025F" w:rsidRPr="004A520A">
        <w:t>p</w:t>
      </w:r>
      <w:r w:rsidRPr="004A520A">
        <w:t xml:space="preserve">odwykonawcy za wykonanie przedmiotu Umowy o podwykonawstwo od zapłaty przez Zamawiającego wynagrodzenia Wykonawcy lub odpowiednio od zapłaty przez Wykonawcę wynagrodzenia </w:t>
      </w:r>
      <w:r w:rsidR="005E025F" w:rsidRPr="004A520A">
        <w:t>p</w:t>
      </w:r>
      <w:r w:rsidRPr="004A520A">
        <w:t>odwykonawcy;</w:t>
      </w:r>
    </w:p>
    <w:p w:rsidR="003A66E1" w:rsidRPr="004A520A" w:rsidRDefault="003A66E1" w:rsidP="00117FAB">
      <w:pPr>
        <w:pStyle w:val="Akapitzlist"/>
        <w:numPr>
          <w:ilvl w:val="0"/>
          <w:numId w:val="57"/>
        </w:numPr>
        <w:tabs>
          <w:tab w:val="left" w:pos="851"/>
          <w:tab w:val="left" w:pos="1134"/>
        </w:tabs>
        <w:spacing w:after="120" w:line="276" w:lineRule="auto"/>
        <w:ind w:left="851" w:hanging="284"/>
        <w:jc w:val="both"/>
      </w:pPr>
      <w:r w:rsidRPr="004A520A">
        <w:lastRenderedPageBreak/>
        <w:t xml:space="preserve">uzależniających zwrot kwot zabezpieczenia przez Wykonawcę </w:t>
      </w:r>
      <w:r w:rsidR="005E025F" w:rsidRPr="004A520A">
        <w:t>p</w:t>
      </w:r>
      <w:r w:rsidRPr="004A520A">
        <w:t xml:space="preserve">odwykonawcy, od zwrotu </w:t>
      </w:r>
      <w:r w:rsidR="005E025F" w:rsidRPr="004A520A">
        <w:t>z</w:t>
      </w:r>
      <w:r w:rsidRPr="004A520A">
        <w:t xml:space="preserve">abezpieczenia należytego wykonania umowy Wykonawcy przez Zamawiającego. </w:t>
      </w:r>
    </w:p>
    <w:p w:rsidR="00A12B37" w:rsidRPr="004A520A" w:rsidRDefault="00647AA4" w:rsidP="00117FAB">
      <w:pPr>
        <w:tabs>
          <w:tab w:val="num" w:pos="567"/>
        </w:tabs>
        <w:spacing w:line="276" w:lineRule="auto"/>
        <w:ind w:left="426" w:hanging="426"/>
        <w:jc w:val="both"/>
      </w:pPr>
      <w:r w:rsidRPr="004A520A">
        <w:t>1</w:t>
      </w:r>
      <w:r w:rsidR="003A66E1" w:rsidRPr="004A520A">
        <w:t>1</w:t>
      </w:r>
      <w:r w:rsidR="002E3EDF" w:rsidRPr="004A520A">
        <w:t>. Postanowienia zawarte w</w:t>
      </w:r>
      <w:r w:rsidRPr="004A520A">
        <w:t xml:space="preserve"> ust. 1–</w:t>
      </w:r>
      <w:r w:rsidR="003A66E1" w:rsidRPr="004A520A">
        <w:t>10</w:t>
      </w:r>
      <w:r w:rsidR="00A12B37" w:rsidRPr="004A520A">
        <w:t xml:space="preserve"> </w:t>
      </w:r>
      <w:r w:rsidR="00A61866" w:rsidRPr="004A520A">
        <w:t>stosuje się odpowiednio do zmian umowy o podwykonawstwo.</w:t>
      </w:r>
    </w:p>
    <w:p w:rsidR="00B075DB" w:rsidRPr="004A520A" w:rsidRDefault="003A66E1" w:rsidP="00117FAB">
      <w:pPr>
        <w:spacing w:line="276" w:lineRule="auto"/>
        <w:ind w:left="360" w:hanging="360"/>
        <w:jc w:val="both"/>
      </w:pPr>
      <w:r w:rsidRPr="004A520A">
        <w:t xml:space="preserve">12. </w:t>
      </w:r>
      <w:r w:rsidR="00A12B37" w:rsidRPr="004A520A">
        <w:t>Zamawiający zastrzega sobie prawo do wstrzymania robót budowlanych realizowanych na podstawie niniejszej umowy przez podwykonawcę lub dalszego podwykonawcę, do czasu wyczerpania trybu, o którym mowa w ust. 1 – 1</w:t>
      </w:r>
      <w:r w:rsidRPr="004A520A">
        <w:t>1</w:t>
      </w:r>
      <w:r w:rsidR="00A12B37" w:rsidRPr="004A520A">
        <w:t xml:space="preserve"> niniejszego paragrafu i uzyskania przez umowę o podwykonawstwo akceptacji Zamawiającego. </w:t>
      </w:r>
      <w:r w:rsidR="00BF39BF" w:rsidRPr="004A520A">
        <w:t>E</w:t>
      </w:r>
      <w:r w:rsidR="00DA1DCE" w:rsidRPr="004A520A">
        <w:t xml:space="preserve">wentualne przekroczenie </w:t>
      </w:r>
      <w:r w:rsidR="00A61866" w:rsidRPr="004A520A">
        <w:t xml:space="preserve">terminów określonych </w:t>
      </w:r>
      <w:r w:rsidR="006507DD" w:rsidRPr="004A520A">
        <w:t>w § 4</w:t>
      </w:r>
      <w:r w:rsidR="00A12B37" w:rsidRPr="004A520A">
        <w:t>, kwalifikowane będzie w tej sytuacji jako zwłoka Wykonawcy.</w:t>
      </w:r>
    </w:p>
    <w:p w:rsidR="00B075DB" w:rsidRPr="004A520A" w:rsidRDefault="00B075DB" w:rsidP="00117FAB">
      <w:pPr>
        <w:pStyle w:val="Akapitzlist"/>
        <w:tabs>
          <w:tab w:val="left" w:pos="360"/>
          <w:tab w:val="left" w:pos="851"/>
        </w:tabs>
        <w:spacing w:after="120" w:line="276" w:lineRule="auto"/>
        <w:ind w:left="360" w:hanging="360"/>
        <w:jc w:val="both"/>
        <w:rPr>
          <w:lang w:eastAsia="ar-SA"/>
        </w:rPr>
      </w:pPr>
      <w:r w:rsidRPr="004A520A">
        <w:t xml:space="preserve">13. </w:t>
      </w:r>
      <w:r w:rsidRPr="004A520A">
        <w:rPr>
          <w:lang w:eastAsia="ar-SA"/>
        </w:rPr>
        <w:t xml:space="preserve">Zamawiający może zażądać od Wykonawcy niezwłocznego usunięcia z terenu budowy </w:t>
      </w:r>
      <w:r w:rsidR="00293C2F" w:rsidRPr="004A520A">
        <w:rPr>
          <w:lang w:eastAsia="ar-SA"/>
        </w:rPr>
        <w:t>p</w:t>
      </w:r>
      <w:r w:rsidRPr="004A520A">
        <w:rPr>
          <w:lang w:eastAsia="ar-SA"/>
        </w:rPr>
        <w:t xml:space="preserve">odwykonawcy lub dalszego </w:t>
      </w:r>
      <w:r w:rsidR="00293C2F" w:rsidRPr="004A520A">
        <w:rPr>
          <w:lang w:eastAsia="ar-SA"/>
        </w:rPr>
        <w:t>p</w:t>
      </w:r>
      <w:r w:rsidRPr="004A520A">
        <w:rPr>
          <w:lang w:eastAsia="ar-SA"/>
        </w:rPr>
        <w:t xml:space="preserve">odwykonawcy, z którym nie została zawarta </w:t>
      </w:r>
      <w:r w:rsidR="006F0E10" w:rsidRPr="004A520A">
        <w:rPr>
          <w:lang w:eastAsia="ar-SA"/>
        </w:rPr>
        <w:t xml:space="preserve">umowa </w:t>
      </w:r>
      <w:r w:rsidRPr="004A520A">
        <w:rPr>
          <w:lang w:eastAsia="ar-SA"/>
        </w:rPr>
        <w:t xml:space="preserve">o podwykonawstwo zaakceptowana przez Zamawiającego. </w:t>
      </w:r>
    </w:p>
    <w:p w:rsidR="00B075DB" w:rsidRPr="004A520A" w:rsidRDefault="00B075DB" w:rsidP="00117FAB">
      <w:pPr>
        <w:pStyle w:val="Akapitzlist"/>
        <w:tabs>
          <w:tab w:val="left" w:pos="360"/>
          <w:tab w:val="left" w:pos="851"/>
        </w:tabs>
        <w:spacing w:after="120" w:line="276" w:lineRule="auto"/>
        <w:ind w:left="360" w:hanging="360"/>
        <w:jc w:val="both"/>
        <w:rPr>
          <w:lang w:eastAsia="ar-SA"/>
        </w:rPr>
      </w:pPr>
      <w:r w:rsidRPr="004A520A">
        <w:rPr>
          <w:lang w:eastAsia="ar-SA"/>
        </w:rPr>
        <w:t xml:space="preserve">14. </w:t>
      </w:r>
      <w:r w:rsidRPr="004A520A">
        <w:t xml:space="preserve">Zamawiający, </w:t>
      </w:r>
      <w:r w:rsidRPr="004A520A">
        <w:rPr>
          <w:lang w:eastAsia="ar-SA"/>
        </w:rPr>
        <w:t xml:space="preserve">może żądać od Wykonawcy zmiany lub odsunięcia </w:t>
      </w:r>
      <w:r w:rsidR="00293C2F" w:rsidRPr="004A520A">
        <w:rPr>
          <w:lang w:eastAsia="ar-SA"/>
        </w:rPr>
        <w:t>p</w:t>
      </w:r>
      <w:r w:rsidRPr="004A520A">
        <w:rPr>
          <w:lang w:eastAsia="ar-SA"/>
        </w:rPr>
        <w:t xml:space="preserve">odwykonawcy lub dalszego </w:t>
      </w:r>
      <w:r w:rsidR="00293C2F" w:rsidRPr="004A520A">
        <w:rPr>
          <w:lang w:eastAsia="ar-SA"/>
        </w:rPr>
        <w:t>p</w:t>
      </w:r>
      <w:r w:rsidRPr="004A520A">
        <w:rPr>
          <w:lang w:eastAsia="ar-SA"/>
        </w:rPr>
        <w:t xml:space="preserve">odwykonawcy od wykonywania świadczeń w zakresie realizacji przedmiotu Umowy, jeżeli sprzęt techniczny, osoby i kwalifikacje, którymi dysponuje </w:t>
      </w:r>
      <w:r w:rsidR="00293C2F" w:rsidRPr="004A520A">
        <w:rPr>
          <w:lang w:eastAsia="ar-SA"/>
        </w:rPr>
        <w:t>p</w:t>
      </w:r>
      <w:r w:rsidRPr="004A520A">
        <w:rPr>
          <w:lang w:eastAsia="ar-SA"/>
        </w:rPr>
        <w:t xml:space="preserve">odwykonawca lub dalszy </w:t>
      </w:r>
      <w:r w:rsidR="00293C2F" w:rsidRPr="004A520A">
        <w:rPr>
          <w:lang w:eastAsia="ar-SA"/>
        </w:rPr>
        <w:t>p</w:t>
      </w:r>
      <w:r w:rsidRPr="004A520A">
        <w:rPr>
          <w:lang w:eastAsia="ar-SA"/>
        </w:rPr>
        <w:t xml:space="preserve">odwykonawca, nie spełniają warunków lub wymagań dotyczących podwykonawstwa, określonych Umową, nie dają rękojmi należytego wykonania powierzonych </w:t>
      </w:r>
      <w:r w:rsidR="00293C2F" w:rsidRPr="004A520A">
        <w:rPr>
          <w:lang w:eastAsia="ar-SA"/>
        </w:rPr>
        <w:t>p</w:t>
      </w:r>
      <w:r w:rsidRPr="004A520A">
        <w:rPr>
          <w:lang w:eastAsia="ar-SA"/>
        </w:rPr>
        <w:t xml:space="preserve">odwykonawcy lub dalszemu </w:t>
      </w:r>
      <w:r w:rsidR="00293C2F" w:rsidRPr="004A520A">
        <w:rPr>
          <w:lang w:eastAsia="ar-SA"/>
        </w:rPr>
        <w:t>p</w:t>
      </w:r>
      <w:r w:rsidRPr="004A520A">
        <w:rPr>
          <w:lang w:eastAsia="ar-SA"/>
        </w:rPr>
        <w:t xml:space="preserve">odwykonawcy robót budowlanych, dostaw lub usług lub dotrzymania terminów realizacji tych robót. Wykonawca, </w:t>
      </w:r>
      <w:r w:rsidR="00293C2F" w:rsidRPr="004A520A">
        <w:rPr>
          <w:lang w:eastAsia="ar-SA"/>
        </w:rPr>
        <w:t>p</w:t>
      </w:r>
      <w:r w:rsidRPr="004A520A">
        <w:rPr>
          <w:lang w:eastAsia="ar-SA"/>
        </w:rPr>
        <w:t xml:space="preserve">odwykonawca lub dalszy </w:t>
      </w:r>
      <w:r w:rsidR="00293C2F" w:rsidRPr="004A520A">
        <w:rPr>
          <w:lang w:eastAsia="ar-SA"/>
        </w:rPr>
        <w:t>p</w:t>
      </w:r>
      <w:r w:rsidRPr="004A520A">
        <w:rPr>
          <w:lang w:eastAsia="ar-SA"/>
        </w:rPr>
        <w:t xml:space="preserve">odwykonawca niezwłocznie usunie na żądanie Zamawiającego </w:t>
      </w:r>
      <w:r w:rsidR="00293C2F" w:rsidRPr="004A520A">
        <w:rPr>
          <w:lang w:eastAsia="ar-SA"/>
        </w:rPr>
        <w:t>p</w:t>
      </w:r>
      <w:r w:rsidRPr="004A520A">
        <w:rPr>
          <w:lang w:eastAsia="ar-SA"/>
        </w:rPr>
        <w:t>odwykonaw</w:t>
      </w:r>
      <w:r w:rsidR="00C03B14" w:rsidRPr="004A520A">
        <w:rPr>
          <w:lang w:eastAsia="ar-SA"/>
        </w:rPr>
        <w:t xml:space="preserve">cę lub dalszego </w:t>
      </w:r>
      <w:r w:rsidR="00293C2F" w:rsidRPr="004A520A">
        <w:rPr>
          <w:lang w:eastAsia="ar-SA"/>
        </w:rPr>
        <w:t>p</w:t>
      </w:r>
      <w:r w:rsidR="00C03B14" w:rsidRPr="004A520A">
        <w:rPr>
          <w:lang w:eastAsia="ar-SA"/>
        </w:rPr>
        <w:t>odwykonawcę z t</w:t>
      </w:r>
      <w:r w:rsidRPr="004A520A">
        <w:rPr>
          <w:lang w:eastAsia="ar-SA"/>
        </w:rPr>
        <w:t xml:space="preserve">erenu budowy, jeżeli działania </w:t>
      </w:r>
      <w:r w:rsidR="00293C2F" w:rsidRPr="004A520A">
        <w:rPr>
          <w:lang w:eastAsia="ar-SA"/>
        </w:rPr>
        <w:t>p</w:t>
      </w:r>
      <w:r w:rsidRPr="004A520A">
        <w:rPr>
          <w:lang w:eastAsia="ar-SA"/>
        </w:rPr>
        <w:t xml:space="preserve">odwykonawcy lub dalszego </w:t>
      </w:r>
      <w:r w:rsidR="00293C2F" w:rsidRPr="004A520A">
        <w:rPr>
          <w:lang w:eastAsia="ar-SA"/>
        </w:rPr>
        <w:t>p</w:t>
      </w:r>
      <w:r w:rsidRPr="004A520A">
        <w:rPr>
          <w:lang w:eastAsia="ar-SA"/>
        </w:rPr>
        <w:t xml:space="preserve">odwykonawcy na </w:t>
      </w:r>
      <w:r w:rsidR="00293C2F" w:rsidRPr="004A520A">
        <w:rPr>
          <w:lang w:eastAsia="ar-SA"/>
        </w:rPr>
        <w:t>t</w:t>
      </w:r>
      <w:r w:rsidRPr="004A520A">
        <w:rPr>
          <w:lang w:eastAsia="ar-SA"/>
        </w:rPr>
        <w:t>erenie budowy naruszają postanowienia niniejszej Umowy.</w:t>
      </w:r>
    </w:p>
    <w:p w:rsidR="00F91B78" w:rsidRPr="004A520A" w:rsidRDefault="00F91B78" w:rsidP="00117FAB">
      <w:pPr>
        <w:tabs>
          <w:tab w:val="center" w:pos="4818"/>
          <w:tab w:val="left" w:pos="5341"/>
        </w:tabs>
        <w:spacing w:line="276" w:lineRule="auto"/>
        <w:rPr>
          <w:b/>
        </w:rPr>
      </w:pPr>
    </w:p>
    <w:p w:rsidR="009E70AB" w:rsidRPr="004A520A" w:rsidRDefault="00291B1B" w:rsidP="00117FAB">
      <w:pPr>
        <w:tabs>
          <w:tab w:val="center" w:pos="4818"/>
          <w:tab w:val="left" w:pos="5341"/>
        </w:tabs>
        <w:spacing w:line="276" w:lineRule="auto"/>
        <w:jc w:val="center"/>
        <w:rPr>
          <w:b/>
        </w:rPr>
      </w:pPr>
      <w:r w:rsidRPr="004A520A">
        <w:rPr>
          <w:b/>
        </w:rPr>
        <w:t>§17</w:t>
      </w:r>
    </w:p>
    <w:p w:rsidR="00245DA1" w:rsidRPr="004A520A" w:rsidRDefault="00A12B37" w:rsidP="00117FAB">
      <w:pPr>
        <w:tabs>
          <w:tab w:val="center" w:pos="4818"/>
          <w:tab w:val="left" w:pos="5341"/>
        </w:tabs>
        <w:spacing w:line="276" w:lineRule="auto"/>
        <w:jc w:val="center"/>
        <w:rPr>
          <w:b/>
          <w:i/>
        </w:rPr>
      </w:pPr>
      <w:r w:rsidRPr="004A520A">
        <w:rPr>
          <w:b/>
          <w:i/>
        </w:rPr>
        <w:t>PODWYKONAWCY W ZAKRESIE DOSTAW I USŁUG W RAMACH ROBÓT BUDOWLANYCH OBJĘTYCH PRZEDMIOTEM UMOWY</w:t>
      </w:r>
    </w:p>
    <w:p w:rsidR="00A12B37" w:rsidRPr="004A520A" w:rsidRDefault="00A12B37" w:rsidP="00117FAB">
      <w:pPr>
        <w:pStyle w:val="Akapitzlist"/>
        <w:numPr>
          <w:ilvl w:val="0"/>
          <w:numId w:val="29"/>
        </w:numPr>
        <w:tabs>
          <w:tab w:val="left" w:pos="0"/>
        </w:tabs>
        <w:suppressAutoHyphens/>
        <w:spacing w:line="276" w:lineRule="auto"/>
        <w:contextualSpacing/>
        <w:jc w:val="both"/>
      </w:pPr>
      <w:r w:rsidRPr="004A520A">
        <w:t>Dostawy i usługi w ramach robót budowlanych objętych przedmiotem umowy mogą być realizowane przy udziale podwykonawców lub dalszych podwykonawców.</w:t>
      </w:r>
    </w:p>
    <w:p w:rsidR="00A12B37" w:rsidRPr="004A520A" w:rsidRDefault="00A12B37" w:rsidP="00117FAB">
      <w:pPr>
        <w:pStyle w:val="Akapitzlist"/>
        <w:numPr>
          <w:ilvl w:val="0"/>
          <w:numId w:val="29"/>
        </w:numPr>
        <w:tabs>
          <w:tab w:val="left" w:pos="0"/>
        </w:tabs>
        <w:suppressAutoHyphens/>
        <w:spacing w:line="276" w:lineRule="auto"/>
        <w:contextualSpacing/>
        <w:jc w:val="both"/>
      </w:pPr>
      <w:r w:rsidRPr="004A520A">
        <w:t>Wykonawca, podwykonawca lub dalszy podwykonawca jest zobowiązany przedłożyć Zamawiającemu poświadczoną za zgodność kopię zawartej umowy o podwykonawstwo</w:t>
      </w:r>
      <w:r w:rsidR="001F6481" w:rsidRPr="004A520A">
        <w:t>,</w:t>
      </w:r>
      <w:r w:rsidRPr="004A520A">
        <w:t xml:space="preserve"> </w:t>
      </w:r>
      <w:r w:rsidR="001F6481" w:rsidRPr="004A520A">
        <w:t xml:space="preserve">której przedmiotem są dostawy lub usługi, </w:t>
      </w:r>
      <w:r w:rsidRPr="004A520A">
        <w:t>w terminie 7 dni od jej zawarcia, z zastrzeżeniem ust. 3.</w:t>
      </w:r>
    </w:p>
    <w:p w:rsidR="00A12B37" w:rsidRPr="004A520A" w:rsidRDefault="00A12B37" w:rsidP="00117FAB">
      <w:pPr>
        <w:pStyle w:val="Akapitzlist"/>
        <w:numPr>
          <w:ilvl w:val="0"/>
          <w:numId w:val="29"/>
        </w:numPr>
        <w:tabs>
          <w:tab w:val="left" w:pos="0"/>
        </w:tabs>
        <w:suppressAutoHyphens/>
        <w:spacing w:line="276" w:lineRule="auto"/>
        <w:contextualSpacing/>
        <w:jc w:val="both"/>
      </w:pPr>
      <w:r w:rsidRPr="004A520A">
        <w:t>Obowiązek wskazany w ust. 2 nie dotyczy zawartych umów, których wartość jest mniejsza niż 0,5</w:t>
      </w:r>
      <w:r w:rsidR="00E01825" w:rsidRPr="004A520A">
        <w:t xml:space="preserve"> % sumy</w:t>
      </w:r>
      <w:r w:rsidR="000F0D2E" w:rsidRPr="004A520A">
        <w:t xml:space="preserve"> wynagrodzenia wskazanego w §</w:t>
      </w:r>
      <w:r w:rsidR="006230A6" w:rsidRPr="004A520A">
        <w:t xml:space="preserve"> 18</w:t>
      </w:r>
      <w:r w:rsidRPr="004A520A">
        <w:t xml:space="preserve"> ust. 1 </w:t>
      </w:r>
      <w:r w:rsidR="003863FD" w:rsidRPr="004A520A">
        <w:t>lit. a) –</w:t>
      </w:r>
      <w:r w:rsidR="000370C6" w:rsidRPr="004A520A">
        <w:t xml:space="preserve"> c</w:t>
      </w:r>
      <w:r w:rsidR="00E01825" w:rsidRPr="004A520A">
        <w:t xml:space="preserve">) </w:t>
      </w:r>
      <w:r w:rsidRPr="004A520A">
        <w:t xml:space="preserve">umowy, chyba że ich wartość jest większa niż 50 000 zł. </w:t>
      </w:r>
    </w:p>
    <w:p w:rsidR="00A12B37" w:rsidRPr="004A520A" w:rsidRDefault="00A12B37" w:rsidP="00117FAB">
      <w:pPr>
        <w:pStyle w:val="Akapitzlist"/>
        <w:numPr>
          <w:ilvl w:val="0"/>
          <w:numId w:val="29"/>
        </w:numPr>
        <w:tabs>
          <w:tab w:val="left" w:pos="0"/>
        </w:tabs>
        <w:suppressAutoHyphens/>
        <w:spacing w:line="276" w:lineRule="auto"/>
        <w:contextualSpacing/>
        <w:jc w:val="both"/>
      </w:pPr>
      <w:r w:rsidRPr="004A520A">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dostawy lub usługi.</w:t>
      </w:r>
    </w:p>
    <w:p w:rsidR="00A12B37" w:rsidRPr="004A520A" w:rsidRDefault="00A12B37" w:rsidP="00117FAB">
      <w:pPr>
        <w:pStyle w:val="Akapitzlist"/>
        <w:numPr>
          <w:ilvl w:val="0"/>
          <w:numId w:val="29"/>
        </w:numPr>
        <w:tabs>
          <w:tab w:val="left" w:pos="0"/>
        </w:tabs>
        <w:suppressAutoHyphens/>
        <w:spacing w:line="276" w:lineRule="auto"/>
        <w:contextualSpacing/>
        <w:jc w:val="both"/>
      </w:pPr>
      <w:r w:rsidRPr="004A520A">
        <w:t>Jeżeli przedłożona umowa będzie zawierała termin płatności</w:t>
      </w:r>
      <w:r w:rsidR="00770B60" w:rsidRPr="004A520A">
        <w:t xml:space="preserve"> dłuższy niż wymieniony w ust. </w:t>
      </w:r>
      <w:r w:rsidR="00293C2F" w:rsidRPr="004A520A">
        <w:t>4</w:t>
      </w:r>
      <w:r w:rsidRPr="004A520A">
        <w:t xml:space="preserve"> Zamawiający poinformuje o tym Wykonawcę i wezwie go do doprowadzenia do zmiany umowy w terminie 7 dni roboczych, pod rygorem wystąpienia o zapłatę kary umownej, o </w:t>
      </w:r>
      <w:r w:rsidR="000F0D2E" w:rsidRPr="004A520A">
        <w:t>której mowa w §</w:t>
      </w:r>
      <w:r w:rsidR="006230A6" w:rsidRPr="004A520A">
        <w:t xml:space="preserve"> </w:t>
      </w:r>
      <w:r w:rsidR="00293C2F" w:rsidRPr="004A520A">
        <w:t xml:space="preserve">20 </w:t>
      </w:r>
      <w:r w:rsidR="00E01825" w:rsidRPr="004A520A">
        <w:t xml:space="preserve">ust. 1 lit. </w:t>
      </w:r>
      <w:r w:rsidR="000370C6" w:rsidRPr="004A520A">
        <w:t>j</w:t>
      </w:r>
      <w:r w:rsidRPr="004A520A">
        <w:t>).</w:t>
      </w:r>
    </w:p>
    <w:p w:rsidR="00401562" w:rsidRPr="004A520A" w:rsidRDefault="009A42C1" w:rsidP="00401562">
      <w:pPr>
        <w:numPr>
          <w:ilvl w:val="0"/>
          <w:numId w:val="29"/>
        </w:numPr>
        <w:tabs>
          <w:tab w:val="left" w:pos="0"/>
        </w:tabs>
        <w:spacing w:line="276" w:lineRule="auto"/>
        <w:jc w:val="both"/>
      </w:pPr>
      <w:r w:rsidRPr="004A520A">
        <w:t>Postanowienia ust. 1 – 5</w:t>
      </w:r>
      <w:r w:rsidR="00A12B37" w:rsidRPr="004A520A">
        <w:t xml:space="preserve"> stosuje się odpowiednio do zmiany zawartej umowy.</w:t>
      </w:r>
    </w:p>
    <w:p w:rsidR="00B97493" w:rsidRPr="004A520A" w:rsidRDefault="00AD4C70" w:rsidP="00117FAB">
      <w:pPr>
        <w:spacing w:line="276" w:lineRule="auto"/>
        <w:jc w:val="center"/>
        <w:rPr>
          <w:b/>
          <w:i/>
        </w:rPr>
      </w:pPr>
      <w:r w:rsidRPr="004A520A">
        <w:rPr>
          <w:b/>
          <w:i/>
        </w:rPr>
        <w:lastRenderedPageBreak/>
        <w:t xml:space="preserve">§ </w:t>
      </w:r>
      <w:r w:rsidR="00291B1B" w:rsidRPr="004A520A">
        <w:rPr>
          <w:b/>
          <w:i/>
        </w:rPr>
        <w:t>18</w:t>
      </w:r>
    </w:p>
    <w:p w:rsidR="00B97493" w:rsidRPr="004A520A" w:rsidRDefault="00B97493" w:rsidP="00117FAB">
      <w:pPr>
        <w:spacing w:line="276" w:lineRule="auto"/>
        <w:jc w:val="center"/>
        <w:rPr>
          <w:b/>
          <w:i/>
        </w:rPr>
      </w:pPr>
      <w:r w:rsidRPr="004A520A">
        <w:rPr>
          <w:b/>
          <w:i/>
        </w:rPr>
        <w:t>WYNAGRODZENIE</w:t>
      </w:r>
      <w:r w:rsidR="0099365B" w:rsidRPr="004A520A">
        <w:rPr>
          <w:b/>
          <w:i/>
        </w:rPr>
        <w:t xml:space="preserve"> I WARUNKI PŁATNOŚCI</w:t>
      </w:r>
    </w:p>
    <w:p w:rsidR="00EC2236" w:rsidRPr="004A520A" w:rsidRDefault="00EC2236" w:rsidP="00117FAB">
      <w:pPr>
        <w:numPr>
          <w:ilvl w:val="0"/>
          <w:numId w:val="25"/>
        </w:numPr>
        <w:spacing w:line="276" w:lineRule="auto"/>
        <w:ind w:left="709" w:hanging="425"/>
        <w:jc w:val="both"/>
      </w:pPr>
      <w:r w:rsidRPr="004A520A">
        <w:t>Wynagrodzenie Wykonawcy za wykonanie przedmiotu umowy j</w:t>
      </w:r>
      <w:r w:rsidR="00845A92" w:rsidRPr="004A520A">
        <w:t xml:space="preserve">est wynagrodzeniem ryczałtowym </w:t>
      </w:r>
      <w:r w:rsidRPr="004A520A">
        <w:t xml:space="preserve">i stanowi równowartość kwoty </w:t>
      </w:r>
      <w:r w:rsidR="003E78BA" w:rsidRPr="004A520A">
        <w:rPr>
          <w:b/>
        </w:rPr>
        <w:t>………..</w:t>
      </w:r>
      <w:r w:rsidR="005A503E" w:rsidRPr="004A520A">
        <w:rPr>
          <w:b/>
        </w:rPr>
        <w:t xml:space="preserve"> złotych</w:t>
      </w:r>
      <w:r w:rsidR="00F9446A" w:rsidRPr="004A520A">
        <w:rPr>
          <w:b/>
        </w:rPr>
        <w:t xml:space="preserve"> </w:t>
      </w:r>
      <w:r w:rsidRPr="004A520A">
        <w:t>(słownie złotych:</w:t>
      </w:r>
      <w:r w:rsidR="00C55BB0" w:rsidRPr="004A520A">
        <w:t xml:space="preserve"> </w:t>
      </w:r>
      <w:r w:rsidR="003E78BA" w:rsidRPr="004A520A">
        <w:t>…………………………..</w:t>
      </w:r>
      <w:r w:rsidRPr="004A520A">
        <w:t>), w tym:</w:t>
      </w:r>
    </w:p>
    <w:p w:rsidR="002459C0" w:rsidRPr="004A520A" w:rsidRDefault="003E78BA" w:rsidP="002459C0">
      <w:pPr>
        <w:numPr>
          <w:ilvl w:val="1"/>
          <w:numId w:val="5"/>
        </w:numPr>
        <w:tabs>
          <w:tab w:val="clear" w:pos="1590"/>
          <w:tab w:val="num" w:pos="709"/>
        </w:tabs>
        <w:spacing w:line="276" w:lineRule="auto"/>
        <w:ind w:left="709" w:hanging="283"/>
        <w:jc w:val="both"/>
      </w:pPr>
      <w:r w:rsidRPr="004A520A">
        <w:rPr>
          <w:b/>
        </w:rPr>
        <w:t>…………….</w:t>
      </w:r>
      <w:r w:rsidR="002459C0" w:rsidRPr="004A520A">
        <w:t xml:space="preserve"> zł brutto za wykonane i odebrane elementy robót lub części wykonanych i odebranych elementów robót wyszczególnionych w harmonogramie rzeczowo-finansowym robót budowlanych i protokole odbioru technicznego elementów robót,</w:t>
      </w:r>
    </w:p>
    <w:p w:rsidR="00E03C0C" w:rsidRPr="004A520A" w:rsidRDefault="003E78BA" w:rsidP="00117FAB">
      <w:pPr>
        <w:numPr>
          <w:ilvl w:val="1"/>
          <w:numId w:val="5"/>
        </w:numPr>
        <w:tabs>
          <w:tab w:val="clear" w:pos="1590"/>
          <w:tab w:val="num" w:pos="709"/>
        </w:tabs>
        <w:spacing w:line="276" w:lineRule="auto"/>
        <w:ind w:left="709" w:hanging="283"/>
        <w:jc w:val="both"/>
      </w:pPr>
      <w:r w:rsidRPr="004A520A">
        <w:rPr>
          <w:b/>
        </w:rPr>
        <w:t>………………..</w:t>
      </w:r>
      <w:r w:rsidR="00E03C0C" w:rsidRPr="004A520A">
        <w:t xml:space="preserve"> zł brutto za wykonaną i odebraną dokumentację projektową, o której mowa w § </w:t>
      </w:r>
      <w:r w:rsidR="000F0D2E" w:rsidRPr="004A520A">
        <w:t xml:space="preserve">5 ust.1 lit. </w:t>
      </w:r>
      <w:r w:rsidR="00E05B3A" w:rsidRPr="004A520A">
        <w:t>a)</w:t>
      </w:r>
      <w:r w:rsidR="00E03C0C" w:rsidRPr="004A520A">
        <w:t xml:space="preserve">, płatne na podstawie protokołu zdawczo-odbiorczego oraz złożonego wniosku o </w:t>
      </w:r>
      <w:r w:rsidR="000F0D2E" w:rsidRPr="004A520A">
        <w:t>uzyskanie pozwolenia na budowę</w:t>
      </w:r>
      <w:r w:rsidR="005B4659" w:rsidRPr="004A520A">
        <w:t xml:space="preserve"> </w:t>
      </w:r>
      <w:r w:rsidR="000F0D2E" w:rsidRPr="004A520A">
        <w:t>lub zgłoszenia rozpoczęcia robót nie wym</w:t>
      </w:r>
      <w:r w:rsidR="00D013A1" w:rsidRPr="004A520A">
        <w:t>agających pozwolenia na budowę lub</w:t>
      </w:r>
    </w:p>
    <w:p w:rsidR="00AF2F4A" w:rsidRPr="004A520A" w:rsidRDefault="003E78BA" w:rsidP="00AF2F4A">
      <w:pPr>
        <w:numPr>
          <w:ilvl w:val="1"/>
          <w:numId w:val="5"/>
        </w:numPr>
        <w:tabs>
          <w:tab w:val="clear" w:pos="1590"/>
          <w:tab w:val="num" w:pos="709"/>
        </w:tabs>
        <w:spacing w:line="276" w:lineRule="auto"/>
        <w:ind w:left="709" w:hanging="283"/>
        <w:jc w:val="both"/>
      </w:pPr>
      <w:r w:rsidRPr="004A520A">
        <w:rPr>
          <w:b/>
        </w:rPr>
        <w:t>…………….</w:t>
      </w:r>
      <w:r w:rsidR="00022F23" w:rsidRPr="004A520A">
        <w:rPr>
          <w:b/>
        </w:rPr>
        <w:t xml:space="preserve"> </w:t>
      </w:r>
      <w:r w:rsidR="00E03C0C" w:rsidRPr="004A520A">
        <w:t>zł brutto za wykonaną i odebraną dokumentację projektową, o której mowa w §</w:t>
      </w:r>
      <w:r w:rsidR="005336B9" w:rsidRPr="004A520A">
        <w:t xml:space="preserve"> 5</w:t>
      </w:r>
      <w:r w:rsidR="00E05B3A" w:rsidRPr="004A520A">
        <w:t xml:space="preserve"> ust.1 lit. b</w:t>
      </w:r>
      <w:r w:rsidR="00E03C0C" w:rsidRPr="004A520A">
        <w:t>)</w:t>
      </w:r>
      <w:r w:rsidR="00E05B3A" w:rsidRPr="004A520A">
        <w:t xml:space="preserve"> - </w:t>
      </w:r>
      <w:r w:rsidR="00DD5861" w:rsidRPr="004A520A">
        <w:t>f</w:t>
      </w:r>
      <w:r w:rsidR="00E03C0C" w:rsidRPr="004A520A">
        <w:t>), płatne na podstawie protokołu zdawczo-odbiorczego oraz po uzyskaniu decyzji pozwolenia na budowę</w:t>
      </w:r>
      <w:r w:rsidR="000F0D2E" w:rsidRPr="004A520A">
        <w:t xml:space="preserve"> (w przypadku konieczności jej uzyskania)</w:t>
      </w:r>
      <w:r w:rsidR="000371AF" w:rsidRPr="004A520A">
        <w:t>,</w:t>
      </w:r>
      <w:r w:rsidR="00AF2F4A" w:rsidRPr="004A520A">
        <w:t xml:space="preserve"> </w:t>
      </w:r>
    </w:p>
    <w:p w:rsidR="00A8096D" w:rsidRPr="004A520A" w:rsidRDefault="001E6245" w:rsidP="00975EE1">
      <w:pPr>
        <w:spacing w:line="276" w:lineRule="auto"/>
        <w:ind w:left="426" w:hanging="426"/>
        <w:jc w:val="both"/>
      </w:pPr>
      <w:r w:rsidRPr="004A520A">
        <w:t>2</w:t>
      </w:r>
      <w:r w:rsidR="00F500C1" w:rsidRPr="004A520A">
        <w:t>.</w:t>
      </w:r>
      <w:r w:rsidR="00975EE1" w:rsidRPr="004A520A">
        <w:t xml:space="preserve"> </w:t>
      </w:r>
      <w:r w:rsidR="00EC2236" w:rsidRPr="004A520A">
        <w:t xml:space="preserve">Wynagrodzenie za wykonane roboty budowlane </w:t>
      </w:r>
      <w:r w:rsidR="006916DD" w:rsidRPr="004A520A">
        <w:t xml:space="preserve"> </w:t>
      </w:r>
      <w:r w:rsidR="00EC2236" w:rsidRPr="004A520A">
        <w:t xml:space="preserve">nastąpi </w:t>
      </w:r>
      <w:r w:rsidR="003D0AB1" w:rsidRPr="004A520A">
        <w:t>po łącznym spełnieniu następujących warunków</w:t>
      </w:r>
      <w:r w:rsidR="00A8096D" w:rsidRPr="004A520A">
        <w:t>:</w:t>
      </w:r>
    </w:p>
    <w:p w:rsidR="002F4DC5" w:rsidRPr="004A520A" w:rsidRDefault="003D0AB1" w:rsidP="00117FAB">
      <w:pPr>
        <w:numPr>
          <w:ilvl w:val="0"/>
          <w:numId w:val="26"/>
        </w:numPr>
        <w:tabs>
          <w:tab w:val="left" w:pos="426"/>
        </w:tabs>
        <w:spacing w:line="276" w:lineRule="auto"/>
        <w:ind w:left="709" w:hanging="283"/>
        <w:jc w:val="both"/>
      </w:pPr>
      <w:r w:rsidRPr="004A520A">
        <w:t xml:space="preserve">odebraniu </w:t>
      </w:r>
      <w:r w:rsidR="00EC2236" w:rsidRPr="004A520A">
        <w:t xml:space="preserve">oraz </w:t>
      </w:r>
      <w:r w:rsidR="005B5090" w:rsidRPr="004A520A">
        <w:t>potwierdze</w:t>
      </w:r>
      <w:r w:rsidRPr="004A520A">
        <w:t xml:space="preserve">niu </w:t>
      </w:r>
      <w:r w:rsidR="00EC2236" w:rsidRPr="004A520A">
        <w:t>przez przedstawiciela Zamawiającego elementów robót lub po określeniu procentowym stopnia zaawansowania robót w przypadku wykonania i odbioru części elementów robót wyszczególnionych w protokole odbioru technicznego elementów robót</w:t>
      </w:r>
      <w:r w:rsidR="00A8096D" w:rsidRPr="004A520A">
        <w:t>,</w:t>
      </w:r>
      <w:r w:rsidR="002F4DC5" w:rsidRPr="004A520A">
        <w:t xml:space="preserve"> </w:t>
      </w:r>
    </w:p>
    <w:p w:rsidR="002F4DC5" w:rsidRPr="004A520A" w:rsidRDefault="003D0AB1" w:rsidP="00117FAB">
      <w:pPr>
        <w:numPr>
          <w:ilvl w:val="0"/>
          <w:numId w:val="26"/>
        </w:numPr>
        <w:tabs>
          <w:tab w:val="left" w:pos="426"/>
        </w:tabs>
        <w:spacing w:line="276" w:lineRule="auto"/>
        <w:ind w:left="709" w:hanging="283"/>
        <w:jc w:val="both"/>
      </w:pPr>
      <w:r w:rsidRPr="004A520A">
        <w:t xml:space="preserve">przedstawieniu </w:t>
      </w:r>
      <w:r w:rsidR="002F4DC5" w:rsidRPr="004A520A">
        <w:t xml:space="preserve">odpowiedniego protokołu odbioru technicznego elementów robót z </w:t>
      </w:r>
      <w:r w:rsidR="00A03544" w:rsidRPr="004A520A">
        <w:t xml:space="preserve">wcześniejszego </w:t>
      </w:r>
      <w:r w:rsidR="002F4DC5" w:rsidRPr="004A520A">
        <w:t>odbioru tych samych robót przeprowadzonego pomiędzy Wykonawcą, podwykonawcą i podwykonawcami oraz dalszymi podwykonawcami podpisanego bez zastrzeżeń przez Wykonawcę i podwykonawc</w:t>
      </w:r>
      <w:r w:rsidR="005336B9" w:rsidRPr="004A520A">
        <w:t>ę w przypadku robót budowlanych,</w:t>
      </w:r>
    </w:p>
    <w:p w:rsidR="002F4DC5" w:rsidRPr="004A520A" w:rsidRDefault="003D0AB1" w:rsidP="00117FAB">
      <w:pPr>
        <w:numPr>
          <w:ilvl w:val="0"/>
          <w:numId w:val="26"/>
        </w:numPr>
        <w:tabs>
          <w:tab w:val="left" w:pos="426"/>
        </w:tabs>
        <w:spacing w:line="276" w:lineRule="auto"/>
        <w:ind w:left="709" w:hanging="283"/>
        <w:jc w:val="both"/>
      </w:pPr>
      <w:r w:rsidRPr="004A520A">
        <w:t xml:space="preserve">przekazaniu </w:t>
      </w:r>
      <w:r w:rsidR="00F40D8A" w:rsidRPr="004A520A">
        <w:t>ksero</w:t>
      </w:r>
      <w:r w:rsidR="002F4DC5" w:rsidRPr="004A520A">
        <w:t>kop</w:t>
      </w:r>
      <w:r w:rsidR="00401562" w:rsidRPr="004A520A">
        <w:t>i</w:t>
      </w:r>
      <w:r w:rsidR="002F4DC5" w:rsidRPr="004A520A">
        <w:t xml:space="preserve">i </w:t>
      </w:r>
      <w:r w:rsidR="00282AEF" w:rsidRPr="004A520A">
        <w:t xml:space="preserve">faktur </w:t>
      </w:r>
      <w:r w:rsidR="002F4DC5" w:rsidRPr="004A520A">
        <w:t xml:space="preserve">wystawionych przez </w:t>
      </w:r>
      <w:r w:rsidR="003B2F24" w:rsidRPr="004A520A">
        <w:t>podwykonawców</w:t>
      </w:r>
      <w:r w:rsidR="002F4DC5" w:rsidRPr="004A520A">
        <w:t>,</w:t>
      </w:r>
    </w:p>
    <w:p w:rsidR="002F4DC5" w:rsidRPr="004A520A" w:rsidRDefault="003D0AB1" w:rsidP="00117FAB">
      <w:pPr>
        <w:numPr>
          <w:ilvl w:val="0"/>
          <w:numId w:val="26"/>
        </w:numPr>
        <w:tabs>
          <w:tab w:val="left" w:pos="426"/>
        </w:tabs>
        <w:spacing w:line="276" w:lineRule="auto"/>
        <w:ind w:left="709" w:hanging="283"/>
        <w:jc w:val="both"/>
      </w:pPr>
      <w:r w:rsidRPr="004A520A">
        <w:t xml:space="preserve">przedstawieniu </w:t>
      </w:r>
      <w:r w:rsidR="002F4DC5" w:rsidRPr="004A520A">
        <w:t>dowodów zapłaty wynagrodzenia wszystkim podwykonawcom wynikającego z faktur podwykonawców, o których mowa w lit. c). Dowodem zapłaty jest kopia polecenia przelewu,</w:t>
      </w:r>
    </w:p>
    <w:p w:rsidR="00252188" w:rsidRPr="004A520A" w:rsidRDefault="003D0AB1" w:rsidP="00117FAB">
      <w:pPr>
        <w:numPr>
          <w:ilvl w:val="0"/>
          <w:numId w:val="26"/>
        </w:numPr>
        <w:tabs>
          <w:tab w:val="left" w:pos="426"/>
        </w:tabs>
        <w:spacing w:line="276" w:lineRule="auto"/>
        <w:ind w:left="709" w:hanging="283"/>
        <w:jc w:val="both"/>
      </w:pPr>
      <w:r w:rsidRPr="004A520A">
        <w:t xml:space="preserve">przekazaniu </w:t>
      </w:r>
      <w:r w:rsidR="002F4DC5" w:rsidRPr="004A520A">
        <w:t xml:space="preserve">oświadczenia wszystkich podwykonawców, złożonych nie wcześniej niż w dniu wystawienia faktury </w:t>
      </w:r>
      <w:r w:rsidR="00BF2FF8" w:rsidRPr="004A520A">
        <w:t xml:space="preserve">końcowej </w:t>
      </w:r>
      <w:r w:rsidR="002F4DC5" w:rsidRPr="004A520A">
        <w:t>przez Wykonawcę, że otrzymali wynagrodzenie za roboty przez siebie wykonane, a objęte złożoną przez Wykonawcę  fakturą</w:t>
      </w:r>
      <w:r w:rsidR="00BF2FF8" w:rsidRPr="004A520A">
        <w:t>.</w:t>
      </w:r>
      <w:r w:rsidR="00252188" w:rsidRPr="004A520A">
        <w:t xml:space="preserve"> </w:t>
      </w:r>
    </w:p>
    <w:p w:rsidR="007C6EEE" w:rsidRPr="004A520A" w:rsidRDefault="007C6EEE" w:rsidP="001E6245">
      <w:pPr>
        <w:numPr>
          <w:ilvl w:val="0"/>
          <w:numId w:val="67"/>
        </w:numPr>
        <w:tabs>
          <w:tab w:val="left" w:pos="426"/>
        </w:tabs>
        <w:spacing w:line="276" w:lineRule="auto"/>
        <w:ind w:left="426" w:hanging="425"/>
        <w:jc w:val="both"/>
      </w:pPr>
      <w:r w:rsidRPr="004A520A">
        <w:t xml:space="preserve">W przypadku nieprzedstawienia przez Wykonawcę wszystkich </w:t>
      </w:r>
      <w:r w:rsidR="00293476" w:rsidRPr="004A520A">
        <w:t>dokumentów</w:t>
      </w:r>
      <w:r w:rsidRPr="004A520A">
        <w:t xml:space="preserve">, o których mowa w ust. </w:t>
      </w:r>
      <w:r w:rsidR="00975EE1" w:rsidRPr="004A520A">
        <w:t>2</w:t>
      </w:r>
      <w:r w:rsidR="00871DE0" w:rsidRPr="004A520A">
        <w:t xml:space="preserve"> lit. c</w:t>
      </w:r>
      <w:r w:rsidR="00293476" w:rsidRPr="004A520A">
        <w:t>) – e)</w:t>
      </w:r>
      <w:r w:rsidR="006916DD" w:rsidRPr="004A520A">
        <w:t xml:space="preserve"> </w:t>
      </w:r>
      <w:r w:rsidRPr="004A520A">
        <w:t xml:space="preserve">Zamawiający wstrzymuje </w:t>
      </w:r>
      <w:r w:rsidR="00293476" w:rsidRPr="004A520A">
        <w:t xml:space="preserve">Wykonawcy </w:t>
      </w:r>
      <w:r w:rsidRPr="004A520A">
        <w:t>wypłatę należnego wynagrodzenia w części równej sumie kwot wynikających z nieprzedstawionych dowodów zapłaty</w:t>
      </w:r>
      <w:r w:rsidR="006916DD" w:rsidRPr="004A520A">
        <w:t xml:space="preserve"> lub wstrzymuje udzielenie kolejnej zaliczki</w:t>
      </w:r>
      <w:r w:rsidRPr="004A520A">
        <w:t>.</w:t>
      </w:r>
    </w:p>
    <w:p w:rsidR="00EC2236" w:rsidRPr="004A520A" w:rsidRDefault="00EC2236" w:rsidP="001E6245">
      <w:pPr>
        <w:numPr>
          <w:ilvl w:val="0"/>
          <w:numId w:val="67"/>
        </w:numPr>
        <w:tabs>
          <w:tab w:val="left" w:pos="426"/>
        </w:tabs>
        <w:spacing w:line="276" w:lineRule="auto"/>
        <w:ind w:left="426" w:hanging="425"/>
        <w:jc w:val="both"/>
      </w:pPr>
      <w:r w:rsidRPr="004A520A">
        <w:t>Zamawiający zobowiązuje się do zapłaty faktury w terminie do 30 dni od dnia otrzymania</w:t>
      </w:r>
      <w:r w:rsidR="006916DD" w:rsidRPr="004A520A">
        <w:t xml:space="preserve"> prawidłowo wystawionej faktury </w:t>
      </w:r>
      <w:r w:rsidRPr="004A520A">
        <w:t>wraz z dokumentami</w:t>
      </w:r>
      <w:r w:rsidR="00840A2E" w:rsidRPr="004A520A">
        <w:t xml:space="preserve"> wyszczególnionymi w ust. </w:t>
      </w:r>
      <w:r w:rsidR="00975EE1" w:rsidRPr="004A520A">
        <w:t>2</w:t>
      </w:r>
    </w:p>
    <w:p w:rsidR="00A03544" w:rsidRPr="004A520A" w:rsidRDefault="00EC2236" w:rsidP="001E6245">
      <w:pPr>
        <w:numPr>
          <w:ilvl w:val="0"/>
          <w:numId w:val="67"/>
        </w:numPr>
        <w:tabs>
          <w:tab w:val="left" w:pos="426"/>
        </w:tabs>
        <w:spacing w:line="276" w:lineRule="auto"/>
        <w:ind w:left="426" w:hanging="425"/>
        <w:jc w:val="both"/>
      </w:pPr>
      <w:r w:rsidRPr="004A520A">
        <w:t>Ostatnia faktura z tytułu wykonanych i odebranych element</w:t>
      </w:r>
      <w:r w:rsidR="00C32256" w:rsidRPr="004A520A">
        <w:t>ów</w:t>
      </w:r>
      <w:r w:rsidRPr="004A520A">
        <w:t xml:space="preserve"> robót lub części wykonanych i odebranych elementów robót wyszczególnionych w końcowym protokole odbioru technicznego elementów robót zostanie wystawiona i doręczona Zamawiającemu po podpisaniu protokołu </w:t>
      </w:r>
      <w:r w:rsidR="00FD6343" w:rsidRPr="004A520A">
        <w:t xml:space="preserve">końcowego </w:t>
      </w:r>
      <w:r w:rsidRPr="004A520A">
        <w:t>odbioru</w:t>
      </w:r>
      <w:r w:rsidR="00FD6343" w:rsidRPr="004A520A">
        <w:t xml:space="preserve"> robót budowlanych</w:t>
      </w:r>
      <w:r w:rsidR="00450470" w:rsidRPr="004A520A">
        <w:t>, o który</w:t>
      </w:r>
      <w:r w:rsidR="00FD6343" w:rsidRPr="004A520A">
        <w:t>m</w:t>
      </w:r>
      <w:r w:rsidR="00450470" w:rsidRPr="004A520A">
        <w:t xml:space="preserve"> mowa w §</w:t>
      </w:r>
      <w:r w:rsidR="00271070" w:rsidRPr="004A520A">
        <w:t xml:space="preserve"> </w:t>
      </w:r>
      <w:r w:rsidR="006230A6" w:rsidRPr="004A520A">
        <w:t>14</w:t>
      </w:r>
      <w:r w:rsidR="00271070" w:rsidRPr="004A520A">
        <w:t xml:space="preserve"> ust. 7.</w:t>
      </w:r>
    </w:p>
    <w:p w:rsidR="00D96471" w:rsidRPr="004A520A" w:rsidRDefault="00EC2236" w:rsidP="001E6245">
      <w:pPr>
        <w:numPr>
          <w:ilvl w:val="0"/>
          <w:numId w:val="67"/>
        </w:numPr>
        <w:tabs>
          <w:tab w:val="left" w:pos="426"/>
        </w:tabs>
        <w:spacing w:line="276" w:lineRule="auto"/>
        <w:ind w:left="426" w:hanging="425"/>
        <w:jc w:val="both"/>
      </w:pPr>
      <w:r w:rsidRPr="004A520A">
        <w:t xml:space="preserve">Wartość </w:t>
      </w:r>
      <w:r w:rsidR="006916DD" w:rsidRPr="004A520A">
        <w:t xml:space="preserve">ostatniej części </w:t>
      </w:r>
      <w:r w:rsidRPr="004A520A">
        <w:t>wynagrodzenia Wykonawcy z tytułu wykonanych i odebranych elementów robót lub części wykonanych i odebranych elementów robót wyszczególnionych w końcowym protokole odbioru technicznego elementów robót, nie może być</w:t>
      </w:r>
      <w:r w:rsidR="002E54E4" w:rsidRPr="004A520A">
        <w:t xml:space="preserve"> niższa niż </w:t>
      </w:r>
      <w:r w:rsidRPr="004A520A">
        <w:t xml:space="preserve">10% </w:t>
      </w:r>
      <w:r w:rsidR="00271070" w:rsidRPr="004A520A">
        <w:t xml:space="preserve">sumy </w:t>
      </w:r>
      <w:r w:rsidRPr="004A520A">
        <w:t>wynagrodzenia bru</w:t>
      </w:r>
      <w:r w:rsidR="00F80FFE" w:rsidRPr="004A520A">
        <w:t>tto, określonego w ust. 1</w:t>
      </w:r>
      <w:r w:rsidR="00D96471" w:rsidRPr="004A520A">
        <w:t>.</w:t>
      </w:r>
    </w:p>
    <w:p w:rsidR="00EC2236" w:rsidRPr="004A520A" w:rsidRDefault="00D96471" w:rsidP="001E6245">
      <w:pPr>
        <w:pStyle w:val="Akapitzlist"/>
        <w:numPr>
          <w:ilvl w:val="0"/>
          <w:numId w:val="67"/>
        </w:numPr>
        <w:tabs>
          <w:tab w:val="left" w:pos="360"/>
        </w:tabs>
        <w:spacing w:after="120" w:line="276" w:lineRule="auto"/>
        <w:ind w:left="360"/>
        <w:jc w:val="both"/>
      </w:pPr>
      <w:r w:rsidRPr="004A520A">
        <w:lastRenderedPageBreak/>
        <w:t>Do rachunku lub faktury VAT końcowej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 końcową.</w:t>
      </w:r>
    </w:p>
    <w:p w:rsidR="00EC2236" w:rsidRPr="004A520A" w:rsidRDefault="00EC2236" w:rsidP="001E6245">
      <w:pPr>
        <w:numPr>
          <w:ilvl w:val="0"/>
          <w:numId w:val="67"/>
        </w:numPr>
        <w:tabs>
          <w:tab w:val="left" w:pos="426"/>
        </w:tabs>
        <w:spacing w:line="276" w:lineRule="auto"/>
        <w:ind w:left="426" w:hanging="425"/>
        <w:jc w:val="both"/>
      </w:pPr>
      <w:r w:rsidRPr="004A520A">
        <w:t xml:space="preserve"> Za dzień zapłaty faktury uważa się datę obciążenia rachunku bankowego Zamawiającego.</w:t>
      </w:r>
    </w:p>
    <w:p w:rsidR="002F4DC5" w:rsidRPr="004A520A" w:rsidRDefault="002F4DC5" w:rsidP="001E6245">
      <w:pPr>
        <w:numPr>
          <w:ilvl w:val="0"/>
          <w:numId w:val="67"/>
        </w:numPr>
        <w:tabs>
          <w:tab w:val="left" w:pos="426"/>
        </w:tabs>
        <w:spacing w:line="276" w:lineRule="auto"/>
        <w:ind w:left="426" w:hanging="425"/>
        <w:jc w:val="both"/>
      </w:pPr>
      <w:r w:rsidRPr="004A520A">
        <w:t>Zamawiający dokona bezpośredniej zapłaty wymagalnego wynagrodzenia przysługującego podwykonawcy, dalszemu podwykonawcy, który zawarł zaakceptowaną przez Zamawiającego umowę o podwykonawstwo, której przedmiotem są roboty budowlane, lub podwykonawcy który zawarł przedłożoną Zamawiającemu umowę o podwykonawstwo, której przedmiotem są dostawy lub usługi, w przypadku uchylenia się od obowiązku zapłaty odpowiednio przez Wykonawcę, podwykonawcę za roboty budowlane, usługi i dostawy.</w:t>
      </w:r>
    </w:p>
    <w:p w:rsidR="002F4DC5" w:rsidRPr="004A520A" w:rsidRDefault="002F4DC5" w:rsidP="001E6245">
      <w:pPr>
        <w:numPr>
          <w:ilvl w:val="0"/>
          <w:numId w:val="67"/>
        </w:numPr>
        <w:tabs>
          <w:tab w:val="left" w:pos="426"/>
        </w:tabs>
        <w:spacing w:line="276" w:lineRule="auto"/>
        <w:ind w:left="426" w:hanging="425"/>
        <w:jc w:val="both"/>
      </w:pPr>
      <w:r w:rsidRPr="004A520A">
        <w:t>Wynag</w:t>
      </w:r>
      <w:r w:rsidR="00260395" w:rsidRPr="004A520A">
        <w:t>r</w:t>
      </w:r>
      <w:r w:rsidR="00840A2E" w:rsidRPr="004A520A">
        <w:t xml:space="preserve">odzenie, o którym mowa w ust. </w:t>
      </w:r>
      <w:r w:rsidR="00975EE1" w:rsidRPr="004A520A">
        <w:t>10</w:t>
      </w:r>
      <w:r w:rsidRPr="004A520A">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2F4DC5" w:rsidRPr="004A520A" w:rsidRDefault="002F4DC5" w:rsidP="001E6245">
      <w:pPr>
        <w:numPr>
          <w:ilvl w:val="0"/>
          <w:numId w:val="67"/>
        </w:numPr>
        <w:tabs>
          <w:tab w:val="left" w:pos="426"/>
        </w:tabs>
        <w:spacing w:line="276" w:lineRule="auto"/>
        <w:ind w:left="426" w:hanging="425"/>
        <w:jc w:val="both"/>
      </w:pPr>
      <w:r w:rsidRPr="004A520A">
        <w:t>Bezpośrednia zapłata obejmuje wyłącznie należne wynagrodzenie, bez odsetek, należnych podwykonawcy.</w:t>
      </w:r>
    </w:p>
    <w:p w:rsidR="002F4DC5" w:rsidRPr="004A520A" w:rsidRDefault="002F4DC5" w:rsidP="001E6245">
      <w:pPr>
        <w:numPr>
          <w:ilvl w:val="0"/>
          <w:numId w:val="67"/>
        </w:numPr>
        <w:tabs>
          <w:tab w:val="left" w:pos="426"/>
        </w:tabs>
        <w:spacing w:line="276" w:lineRule="auto"/>
        <w:ind w:left="426" w:hanging="425"/>
        <w:jc w:val="both"/>
      </w:pPr>
      <w:r w:rsidRPr="004A520A">
        <w:t>Przed dokonaniem bezpośredniej zapłaty Zamawiający umożliwi Wykonawcy zgłoszenie pisemnych uwag dotyczących zasadności bezpośredniej zapłaty wynagrodzenia podw</w:t>
      </w:r>
      <w:r w:rsidR="00271070" w:rsidRPr="004A520A">
        <w:t>ykonawcy, o któr</w:t>
      </w:r>
      <w:r w:rsidR="00764336" w:rsidRPr="004A520A">
        <w:t>ej</w:t>
      </w:r>
      <w:r w:rsidR="00271070" w:rsidRPr="004A520A">
        <w:t xml:space="preserve"> mowa w ust. </w:t>
      </w:r>
      <w:r w:rsidR="00D96471" w:rsidRPr="004A520A">
        <w:t>1</w:t>
      </w:r>
      <w:r w:rsidR="00975EE1" w:rsidRPr="004A520A">
        <w:t>0</w:t>
      </w:r>
      <w:r w:rsidRPr="004A520A">
        <w:t>. Termin na zgłoszenie uwag wynosi 7 dni od dnia doręczenia tej informacji.</w:t>
      </w:r>
    </w:p>
    <w:p w:rsidR="00D82D61" w:rsidRPr="004A520A" w:rsidRDefault="00D82D61" w:rsidP="001E6245">
      <w:pPr>
        <w:numPr>
          <w:ilvl w:val="0"/>
          <w:numId w:val="67"/>
        </w:numPr>
        <w:tabs>
          <w:tab w:val="left" w:pos="567"/>
        </w:tabs>
        <w:spacing w:line="276" w:lineRule="auto"/>
        <w:ind w:left="426" w:hanging="425"/>
        <w:jc w:val="both"/>
      </w:pPr>
      <w:r w:rsidRPr="004A520A">
        <w:t xml:space="preserve">Wykonawca przekazuje Zamawiającemu pisemne uwagi, o których mowa ust. </w:t>
      </w:r>
      <w:r w:rsidR="00975EE1" w:rsidRPr="004A520A">
        <w:t>12</w:t>
      </w:r>
      <w:r w:rsidRPr="004A520A">
        <w:t xml:space="preserve"> zawierające szczegółowe uzasadnienie zajętego stanowiska co do zakresu i charakteru robót budowlanych, dostaw i usług realizowanych przez </w:t>
      </w:r>
      <w:r w:rsidR="00D96471" w:rsidRPr="004A520A">
        <w:t>p</w:t>
      </w:r>
      <w:r w:rsidRPr="004A520A">
        <w:t xml:space="preserve">odwykonawcę lub dalszego </w:t>
      </w:r>
      <w:r w:rsidR="00D96471" w:rsidRPr="004A520A">
        <w:t>p</w:t>
      </w:r>
      <w:r w:rsidRPr="004A520A">
        <w:t xml:space="preserve">odwykonawcę, prawidłowości ich wykonania, oraz co do wypełnienia przez </w:t>
      </w:r>
      <w:r w:rsidR="00D96471" w:rsidRPr="004A520A">
        <w:t>p</w:t>
      </w:r>
      <w:r w:rsidRPr="004A520A">
        <w:t xml:space="preserve">odwykonawcę lub dalszego </w:t>
      </w:r>
      <w:r w:rsidR="00D96471" w:rsidRPr="004A520A">
        <w:t>p</w:t>
      </w:r>
      <w:r w:rsidRPr="004A520A">
        <w:t xml:space="preserve">odwykonawcę  postanowień Umowy o podwykonawstwo w zakresie mającym wpływ na wymagalność roszczenia </w:t>
      </w:r>
      <w:r w:rsidR="00D96471" w:rsidRPr="004A520A">
        <w:t>p</w:t>
      </w:r>
      <w:r w:rsidRPr="004A520A">
        <w:t xml:space="preserve">odwykonawcy lub dalszego </w:t>
      </w:r>
      <w:r w:rsidR="00D96471" w:rsidRPr="004A520A">
        <w:t>p</w:t>
      </w:r>
      <w:r w:rsidRPr="004A520A">
        <w:t>odwykonawcy, a także co do innych okoliczności mających wpływ na tę wymagalność.</w:t>
      </w:r>
    </w:p>
    <w:p w:rsidR="002F4DC5" w:rsidRPr="004A520A" w:rsidRDefault="002F4DC5" w:rsidP="001E6245">
      <w:pPr>
        <w:numPr>
          <w:ilvl w:val="0"/>
          <w:numId w:val="67"/>
        </w:numPr>
        <w:tabs>
          <w:tab w:val="left" w:pos="567"/>
        </w:tabs>
        <w:spacing w:line="276" w:lineRule="auto"/>
        <w:ind w:left="426" w:hanging="425"/>
        <w:jc w:val="both"/>
      </w:pPr>
      <w:r w:rsidRPr="004A520A">
        <w:t>W przypadku zgłoszenia uwag, o których mowa w ust</w:t>
      </w:r>
      <w:r w:rsidR="00840A2E" w:rsidRPr="004A520A">
        <w:t xml:space="preserve">. </w:t>
      </w:r>
      <w:r w:rsidR="00975EE1" w:rsidRPr="004A520A">
        <w:t>12</w:t>
      </w:r>
      <w:r w:rsidRPr="004A520A">
        <w:t>, w terminie wskazanym przez Zamawiającego, Zamawiający:</w:t>
      </w:r>
    </w:p>
    <w:p w:rsidR="002F4DC5" w:rsidRPr="004A520A" w:rsidRDefault="002F4DC5" w:rsidP="001E6245">
      <w:pPr>
        <w:numPr>
          <w:ilvl w:val="0"/>
          <w:numId w:val="24"/>
        </w:numPr>
        <w:tabs>
          <w:tab w:val="clear" w:pos="1060"/>
          <w:tab w:val="num" w:pos="720"/>
          <w:tab w:val="left" w:pos="851"/>
        </w:tabs>
        <w:suppressAutoHyphens/>
        <w:spacing w:line="276" w:lineRule="auto"/>
        <w:ind w:left="709" w:hanging="283"/>
        <w:jc w:val="both"/>
      </w:pPr>
      <w:r w:rsidRPr="004A520A">
        <w:t>nie dokona bezpośredniej zapłaty wynagrodzenia podwykonawcy lub dalszemu podwykonawcy, jeżeli Wykonawca wykaże niezasadność takiej zapłaty albo</w:t>
      </w:r>
    </w:p>
    <w:p w:rsidR="002F4DC5" w:rsidRPr="004A520A" w:rsidRDefault="002F4DC5" w:rsidP="001E6245">
      <w:pPr>
        <w:numPr>
          <w:ilvl w:val="0"/>
          <w:numId w:val="24"/>
        </w:numPr>
        <w:tabs>
          <w:tab w:val="clear" w:pos="1060"/>
          <w:tab w:val="num" w:pos="720"/>
          <w:tab w:val="left" w:pos="851"/>
        </w:tabs>
        <w:suppressAutoHyphens/>
        <w:spacing w:line="276" w:lineRule="auto"/>
        <w:ind w:left="709" w:hanging="283"/>
        <w:jc w:val="both"/>
      </w:pPr>
      <w:r w:rsidRPr="004A520A">
        <w:t>złoży do depozytu sądowego kwotę potrzebną na pokrycie wynagrodzenia podwykonawcy lub dalszego podwykonawcy w przypadku istnienia zasadniczej wątpliwości Zamawiającego co do wysokości należnej zapłaty lub podmiotu, któremu płatność się należy, albo</w:t>
      </w:r>
    </w:p>
    <w:p w:rsidR="002F4DC5" w:rsidRPr="004A520A" w:rsidRDefault="002F4DC5" w:rsidP="001E6245">
      <w:pPr>
        <w:numPr>
          <w:ilvl w:val="0"/>
          <w:numId w:val="24"/>
        </w:numPr>
        <w:tabs>
          <w:tab w:val="clear" w:pos="1060"/>
          <w:tab w:val="num" w:pos="720"/>
          <w:tab w:val="left" w:pos="851"/>
        </w:tabs>
        <w:suppressAutoHyphens/>
        <w:spacing w:line="276" w:lineRule="auto"/>
        <w:ind w:left="709" w:hanging="283"/>
        <w:jc w:val="both"/>
      </w:pPr>
      <w:r w:rsidRPr="004A520A">
        <w:t>dokona bezpośredniej zapłaty wynagrodzenia podwykonawcy lub dalszemu podwykonawcy, jeżeli podwykonawca wykaże zasadność takiej zapłaty.</w:t>
      </w:r>
    </w:p>
    <w:p w:rsidR="00D82D61" w:rsidRPr="004A520A" w:rsidRDefault="00D82D61" w:rsidP="001E6245">
      <w:pPr>
        <w:numPr>
          <w:ilvl w:val="0"/>
          <w:numId w:val="67"/>
        </w:numPr>
        <w:tabs>
          <w:tab w:val="left" w:pos="567"/>
        </w:tabs>
        <w:spacing w:line="276" w:lineRule="auto"/>
        <w:ind w:left="426" w:hanging="425"/>
        <w:jc w:val="both"/>
      </w:pPr>
      <w:r w:rsidRPr="004A520A">
        <w:t xml:space="preserve">Podstawą płatności bezpośredniej dokonywanej przez Zamawiającego na rzecz </w:t>
      </w:r>
      <w:r w:rsidR="00D96471" w:rsidRPr="004A520A">
        <w:t>p</w:t>
      </w:r>
      <w:r w:rsidRPr="004A520A">
        <w:t xml:space="preserve">odwykonawcy lub dalszego </w:t>
      </w:r>
      <w:r w:rsidR="00D96471" w:rsidRPr="004A520A">
        <w:t>p</w:t>
      </w:r>
      <w:r w:rsidRPr="004A520A">
        <w:t xml:space="preserve">odwykonawcy będzie kopia faktury VAT lub rachunku </w:t>
      </w:r>
      <w:r w:rsidR="00D96471" w:rsidRPr="004A520A">
        <w:t>p</w:t>
      </w:r>
      <w:r w:rsidRPr="004A520A">
        <w:t xml:space="preserve">odwykonawcy lub dalszego </w:t>
      </w:r>
      <w:r w:rsidR="00D96471" w:rsidRPr="004A520A">
        <w:t>p</w:t>
      </w:r>
      <w:r w:rsidRPr="004A520A">
        <w:t xml:space="preserve">odwykonawcy, potwierdzona za zgodność z oryginałem przez Wykonawcę lub </w:t>
      </w:r>
      <w:r w:rsidR="00D96471" w:rsidRPr="004A520A">
        <w:t>p</w:t>
      </w:r>
      <w:r w:rsidRPr="004A520A">
        <w:t xml:space="preserve">odwykonawcę, przedstawiona Zamawiającemu wraz z potwierdzoną za zgodność z oryginałem kopią protokołu odbioru przez Wykonawcę lub </w:t>
      </w:r>
      <w:r w:rsidR="00D96471" w:rsidRPr="004A520A">
        <w:t>p</w:t>
      </w:r>
      <w:r w:rsidRPr="004A520A">
        <w:t>odwykonawcę robót budowlanych, lub potwierdzeniem odbioru dostaw lub usług.</w:t>
      </w:r>
    </w:p>
    <w:p w:rsidR="00D82D61" w:rsidRPr="004A520A" w:rsidRDefault="00D82D61" w:rsidP="001E6245">
      <w:pPr>
        <w:pStyle w:val="Akapitzlist"/>
        <w:numPr>
          <w:ilvl w:val="0"/>
          <w:numId w:val="67"/>
        </w:numPr>
        <w:tabs>
          <w:tab w:val="left" w:pos="426"/>
          <w:tab w:val="left" w:pos="567"/>
        </w:tabs>
        <w:spacing w:line="276" w:lineRule="auto"/>
        <w:ind w:left="426"/>
        <w:jc w:val="both"/>
      </w:pPr>
      <w:r w:rsidRPr="004A520A">
        <w:lastRenderedPageBreak/>
        <w:t xml:space="preserve">Bezpośrednia płatność dokonywana przez Zamawiającego na rzecz </w:t>
      </w:r>
      <w:r w:rsidR="00D96471" w:rsidRPr="004A520A">
        <w:t>p</w:t>
      </w:r>
      <w:r w:rsidRPr="004A520A">
        <w:t xml:space="preserve">odwykonawcy lub dalszego </w:t>
      </w:r>
      <w:r w:rsidR="00D96471" w:rsidRPr="004A520A">
        <w:t>p</w:t>
      </w:r>
      <w:r w:rsidRPr="004A520A">
        <w:t xml:space="preserve">odwykonawcy będzie obejmować wyłącznie należne </w:t>
      </w:r>
      <w:r w:rsidR="00D96471" w:rsidRPr="004A520A">
        <w:t>p</w:t>
      </w:r>
      <w:r w:rsidRPr="004A520A">
        <w:t xml:space="preserve">odwykonawcy lub dalszemu </w:t>
      </w:r>
      <w:r w:rsidR="00D96471" w:rsidRPr="004A520A">
        <w:t>p</w:t>
      </w:r>
      <w:r w:rsidRPr="004A520A">
        <w:t xml:space="preserve">odwykonawcy wynagrodzenie, bez odsetek należnych </w:t>
      </w:r>
      <w:r w:rsidR="00D96471" w:rsidRPr="004A520A">
        <w:t>p</w:t>
      </w:r>
      <w:r w:rsidRPr="004A520A">
        <w:t xml:space="preserve">odwykonawcy lub dalszemu </w:t>
      </w:r>
      <w:r w:rsidR="00D96471" w:rsidRPr="004A520A">
        <w:t>p</w:t>
      </w:r>
      <w:r w:rsidRPr="004A520A">
        <w:t xml:space="preserve">odwykonawcy z tytułu opóźnienia w zapłacie należnego wynagrodzenia przez Wykonawcę lub </w:t>
      </w:r>
      <w:r w:rsidR="00D96471" w:rsidRPr="004A520A">
        <w:t>p</w:t>
      </w:r>
      <w:r w:rsidRPr="004A520A">
        <w:t xml:space="preserve">odwykonawcę i będzie dotyczyć wyłącznie należności powstałych po zaakceptowaniu przez Zamawiającego Umowy o podwykonawstwo robót budowlanych lub Umowy </w:t>
      </w:r>
      <w:r w:rsidRPr="004A520A">
        <w:br/>
        <w:t xml:space="preserve">o podwykonawstwo w zakresie dostaw lub usług. </w:t>
      </w:r>
    </w:p>
    <w:p w:rsidR="00F80FFE" w:rsidRPr="004A520A" w:rsidRDefault="002F4DC5" w:rsidP="001E6245">
      <w:pPr>
        <w:numPr>
          <w:ilvl w:val="0"/>
          <w:numId w:val="67"/>
        </w:numPr>
        <w:tabs>
          <w:tab w:val="left" w:pos="567"/>
        </w:tabs>
        <w:spacing w:line="276" w:lineRule="auto"/>
        <w:ind w:left="426" w:hanging="425"/>
        <w:jc w:val="both"/>
      </w:pPr>
      <w:r w:rsidRPr="004A520A">
        <w:t>W przypadku dokonania bezpośredniej zapłaty podw</w:t>
      </w:r>
      <w:r w:rsidR="0064654F" w:rsidRPr="004A520A">
        <w:t>y</w:t>
      </w:r>
      <w:r w:rsidR="00840A2E" w:rsidRPr="004A520A">
        <w:t xml:space="preserve">konawcy, o którym mowa w ust. </w:t>
      </w:r>
      <w:r w:rsidR="00975EE1" w:rsidRPr="004A520A">
        <w:t>10</w:t>
      </w:r>
      <w:r w:rsidRPr="004A520A">
        <w:t>, Zamawiający potrąci kwotę wypłaconego wynagrodzenia z wynagrodzenia należnego Wykonawcy.</w:t>
      </w:r>
    </w:p>
    <w:p w:rsidR="00D372EA" w:rsidRPr="004A520A" w:rsidRDefault="00D372EA" w:rsidP="00117FAB">
      <w:pPr>
        <w:spacing w:line="276" w:lineRule="auto"/>
        <w:jc w:val="center"/>
        <w:rPr>
          <w:b/>
        </w:rPr>
      </w:pPr>
      <w:r w:rsidRPr="004A520A">
        <w:rPr>
          <w:b/>
        </w:rPr>
        <w:t>§ 19</w:t>
      </w:r>
    </w:p>
    <w:p w:rsidR="00D372EA" w:rsidRPr="004A520A" w:rsidRDefault="00D372EA" w:rsidP="00117FAB">
      <w:pPr>
        <w:spacing w:line="276" w:lineRule="auto"/>
        <w:jc w:val="center"/>
        <w:rPr>
          <w:b/>
          <w:i/>
        </w:rPr>
      </w:pPr>
      <w:r w:rsidRPr="004A520A">
        <w:rPr>
          <w:b/>
          <w:i/>
        </w:rPr>
        <w:t>WIERZYTELNOŚCI</w:t>
      </w:r>
    </w:p>
    <w:p w:rsidR="00643855" w:rsidRPr="004A520A" w:rsidRDefault="00D372EA" w:rsidP="003955A4">
      <w:pPr>
        <w:tabs>
          <w:tab w:val="left" w:pos="360"/>
        </w:tabs>
        <w:spacing w:after="120" w:line="276" w:lineRule="auto"/>
        <w:contextualSpacing/>
        <w:jc w:val="both"/>
      </w:pPr>
      <w:r w:rsidRPr="004A520A">
        <w:t>Wykonawca nie może dokonać zastawienia lub przeniesienia, w szczególności</w:t>
      </w:r>
      <w:r w:rsidR="008F2C4D" w:rsidRPr="004A520A">
        <w:t xml:space="preserve"> w drodze</w:t>
      </w:r>
      <w:r w:rsidRPr="004A520A">
        <w:t xml:space="preserve">: cesji, przekazu, sprzedaży; jakiejkolwiek wierzytelności wynikającej z Umowy lub jej części, jak również korzyści wynikającej z Umowy lub udziału w niej na osoby trzecie. Cesja, przelew lub czynność wywołująca podobne skutki, dokonane  względem Zamawiającego </w:t>
      </w:r>
      <w:r w:rsidR="008F2C4D" w:rsidRPr="004A520A">
        <w:t xml:space="preserve">są </w:t>
      </w:r>
      <w:r w:rsidRPr="004A520A">
        <w:t>bezskuteczne.</w:t>
      </w:r>
    </w:p>
    <w:p w:rsidR="003955A4" w:rsidRPr="004A520A" w:rsidRDefault="003955A4" w:rsidP="005D4E5D">
      <w:pPr>
        <w:spacing w:line="276" w:lineRule="auto"/>
        <w:rPr>
          <w:b/>
        </w:rPr>
      </w:pPr>
    </w:p>
    <w:p w:rsidR="002C7A2A" w:rsidRPr="004A520A" w:rsidRDefault="00AD4C70" w:rsidP="00117FAB">
      <w:pPr>
        <w:spacing w:line="276" w:lineRule="auto"/>
        <w:jc w:val="center"/>
        <w:rPr>
          <w:b/>
        </w:rPr>
      </w:pPr>
      <w:r w:rsidRPr="004A520A">
        <w:rPr>
          <w:b/>
        </w:rPr>
        <w:t xml:space="preserve">§ </w:t>
      </w:r>
      <w:r w:rsidR="00D372EA" w:rsidRPr="004A520A">
        <w:rPr>
          <w:b/>
        </w:rPr>
        <w:t>20</w:t>
      </w:r>
    </w:p>
    <w:p w:rsidR="00B97493" w:rsidRPr="004A520A" w:rsidRDefault="00B97493" w:rsidP="00117FAB">
      <w:pPr>
        <w:spacing w:line="276" w:lineRule="auto"/>
        <w:jc w:val="center"/>
        <w:rPr>
          <w:b/>
          <w:i/>
        </w:rPr>
      </w:pPr>
      <w:r w:rsidRPr="004A520A">
        <w:rPr>
          <w:b/>
          <w:i/>
        </w:rPr>
        <w:t>KARY UMOWNE</w:t>
      </w:r>
    </w:p>
    <w:p w:rsidR="00F142A5" w:rsidRPr="004A520A" w:rsidRDefault="00F142A5" w:rsidP="00117FAB">
      <w:pPr>
        <w:numPr>
          <w:ilvl w:val="0"/>
          <w:numId w:val="6"/>
        </w:numPr>
        <w:tabs>
          <w:tab w:val="clear" w:pos="567"/>
          <w:tab w:val="num" w:pos="0"/>
          <w:tab w:val="num" w:pos="360"/>
        </w:tabs>
        <w:spacing w:line="276" w:lineRule="auto"/>
        <w:jc w:val="both"/>
      </w:pPr>
      <w:r w:rsidRPr="004A520A">
        <w:t>Wykonawca zapłaci Zamawiającemu karę umowną w razie:</w:t>
      </w:r>
    </w:p>
    <w:p w:rsidR="00450470" w:rsidRPr="004A520A" w:rsidRDefault="00F142A5" w:rsidP="00117FAB">
      <w:pPr>
        <w:numPr>
          <w:ilvl w:val="1"/>
          <w:numId w:val="6"/>
        </w:numPr>
        <w:tabs>
          <w:tab w:val="clear" w:pos="1240"/>
          <w:tab w:val="num" w:pos="567"/>
        </w:tabs>
        <w:spacing w:line="276" w:lineRule="auto"/>
        <w:ind w:left="567" w:hanging="283"/>
        <w:jc w:val="both"/>
      </w:pPr>
      <w:r w:rsidRPr="004A520A">
        <w:t xml:space="preserve">odstąpienia od umowy przez Zamawiającego wskutek okoliczności, za które odpowiada Wykonawca, </w:t>
      </w:r>
      <w:r w:rsidR="00271070" w:rsidRPr="004A520A">
        <w:t>a o których mowa w</w:t>
      </w:r>
      <w:r w:rsidR="0064654F" w:rsidRPr="004A520A">
        <w:t xml:space="preserve"> §</w:t>
      </w:r>
      <w:r w:rsidR="006230A6" w:rsidRPr="004A520A">
        <w:t xml:space="preserve"> 2</w:t>
      </w:r>
      <w:r w:rsidR="00B01CB7" w:rsidRPr="004A520A">
        <w:t>3</w:t>
      </w:r>
      <w:r w:rsidR="00871DE0" w:rsidRPr="004A520A">
        <w:t xml:space="preserve"> ust. 1 lit. b) – </w:t>
      </w:r>
      <w:r w:rsidR="000370C6" w:rsidRPr="004A520A">
        <w:t>n</w:t>
      </w:r>
      <w:r w:rsidRPr="004A520A">
        <w:t>), bądź odstąpienia od umowy przez Wykonawcę z przyczyn leżący</w:t>
      </w:r>
      <w:r w:rsidR="009479FB" w:rsidRPr="004A520A">
        <w:t xml:space="preserve">ch po jego stronie </w:t>
      </w:r>
      <w:r w:rsidR="005F4368" w:rsidRPr="004A520A">
        <w:t xml:space="preserve">w wysokości </w:t>
      </w:r>
      <w:r w:rsidR="00117FAB" w:rsidRPr="004A520A">
        <w:t>20</w:t>
      </w:r>
      <w:r w:rsidR="00AD1942" w:rsidRPr="004A520A">
        <w:t>% sumy wynagrodzenia, o którym mowa w §</w:t>
      </w:r>
      <w:r w:rsidR="006230A6" w:rsidRPr="004A520A">
        <w:t xml:space="preserve"> 18</w:t>
      </w:r>
      <w:r w:rsidR="00AD1942" w:rsidRPr="004A520A">
        <w:t xml:space="preserve"> </w:t>
      </w:r>
      <w:r w:rsidR="003863FD" w:rsidRPr="004A520A">
        <w:t xml:space="preserve">ust. 1 lit. a) – </w:t>
      </w:r>
      <w:r w:rsidR="001C4E3A" w:rsidRPr="004A520A">
        <w:t>c</w:t>
      </w:r>
      <w:r w:rsidR="00C54B1C" w:rsidRPr="004A520A">
        <w:t>);</w:t>
      </w:r>
    </w:p>
    <w:p w:rsidR="00F142A5" w:rsidRPr="004A520A" w:rsidRDefault="00F142A5" w:rsidP="00117FAB">
      <w:pPr>
        <w:numPr>
          <w:ilvl w:val="1"/>
          <w:numId w:val="6"/>
        </w:numPr>
        <w:tabs>
          <w:tab w:val="clear" w:pos="1240"/>
          <w:tab w:val="num" w:pos="567"/>
        </w:tabs>
        <w:spacing w:line="276" w:lineRule="auto"/>
        <w:ind w:left="567" w:hanging="283"/>
        <w:jc w:val="both"/>
      </w:pPr>
      <w:r w:rsidRPr="004A520A">
        <w:t>nieter</w:t>
      </w:r>
      <w:r w:rsidR="00857C31" w:rsidRPr="004A520A">
        <w:t>minowego przejęcia placu budowy</w:t>
      </w:r>
      <w:r w:rsidRPr="004A520A">
        <w:t xml:space="preserve"> </w:t>
      </w:r>
      <w:r w:rsidR="00A90234" w:rsidRPr="004A520A">
        <w:t xml:space="preserve">w całości lub części stosownie do </w:t>
      </w:r>
      <w:r w:rsidRPr="004A520A">
        <w:t>§</w:t>
      </w:r>
      <w:r w:rsidR="0064654F" w:rsidRPr="004A520A">
        <w:t xml:space="preserve"> 11</w:t>
      </w:r>
      <w:r w:rsidR="00D809A4" w:rsidRPr="004A520A">
        <w:t xml:space="preserve"> ust. 2 lit. b)</w:t>
      </w:r>
      <w:r w:rsidR="00A90234" w:rsidRPr="004A520A">
        <w:t xml:space="preserve">, lub zwłoki w przekazaniu </w:t>
      </w:r>
      <w:r w:rsidR="00857C31" w:rsidRPr="004A520A">
        <w:t xml:space="preserve">szczegółowego </w:t>
      </w:r>
      <w:r w:rsidR="00812BCE" w:rsidRPr="004A520A">
        <w:t xml:space="preserve">harmonogramu </w:t>
      </w:r>
      <w:r w:rsidR="00A90234" w:rsidRPr="004A520A">
        <w:t>rzeczowo-</w:t>
      </w:r>
      <w:r w:rsidR="00812BCE" w:rsidRPr="004A520A">
        <w:t>finansowego</w:t>
      </w:r>
      <w:r w:rsidR="00857C31" w:rsidRPr="004A520A">
        <w:t>,</w:t>
      </w:r>
      <w:r w:rsidR="0007129C" w:rsidRPr="004A520A">
        <w:t xml:space="preserve"> </w:t>
      </w:r>
      <w:r w:rsidR="00DE20C5" w:rsidRPr="004A520A">
        <w:t xml:space="preserve">o </w:t>
      </w:r>
      <w:r w:rsidR="00812BCE" w:rsidRPr="004A520A">
        <w:t xml:space="preserve">którym </w:t>
      </w:r>
      <w:r w:rsidR="00DE20C5" w:rsidRPr="004A520A">
        <w:t xml:space="preserve">mowa w § 13 ust. </w:t>
      </w:r>
      <w:r w:rsidR="00857C31" w:rsidRPr="004A520A">
        <w:t>1 lit. b)</w:t>
      </w:r>
      <w:r w:rsidR="00DE20C5" w:rsidRPr="004A520A">
        <w:t xml:space="preserve">, </w:t>
      </w:r>
      <w:r w:rsidR="0007129C" w:rsidRPr="004A520A">
        <w:t xml:space="preserve">w wysokości </w:t>
      </w:r>
      <w:r w:rsidR="00117FAB" w:rsidRPr="004A520A">
        <w:t>0,2</w:t>
      </w:r>
      <w:r w:rsidRPr="004A520A">
        <w:t xml:space="preserve"> % </w:t>
      </w:r>
      <w:r w:rsidR="008B0873" w:rsidRPr="004A520A">
        <w:t xml:space="preserve">sumy </w:t>
      </w:r>
      <w:r w:rsidRPr="004A520A">
        <w:t xml:space="preserve">wynagrodzenia określonego w </w:t>
      </w:r>
      <w:r w:rsidR="00D809A4" w:rsidRPr="004A520A">
        <w:t xml:space="preserve">§ </w:t>
      </w:r>
      <w:r w:rsidR="006230A6" w:rsidRPr="004A520A">
        <w:t>18</w:t>
      </w:r>
      <w:r w:rsidR="00D809A4" w:rsidRPr="004A520A">
        <w:t xml:space="preserve"> ust. 1 lit. </w:t>
      </w:r>
      <w:r w:rsidR="009F717D" w:rsidRPr="004A520A">
        <w:t>a</w:t>
      </w:r>
      <w:r w:rsidR="00D809A4" w:rsidRPr="004A520A">
        <w:t xml:space="preserve">), </w:t>
      </w:r>
      <w:r w:rsidRPr="004A520A">
        <w:t>za każdy dzień zwłoki,</w:t>
      </w:r>
      <w:r w:rsidR="00005E90" w:rsidRPr="004A520A">
        <w:t xml:space="preserve"> nie wi</w:t>
      </w:r>
      <w:r w:rsidR="00C54B1C" w:rsidRPr="004A520A">
        <w:t>ęcej niż 10% tego wynagrodzenia;</w:t>
      </w:r>
    </w:p>
    <w:p w:rsidR="00E37E42" w:rsidRPr="004A520A" w:rsidRDefault="00F27F54" w:rsidP="00117FAB">
      <w:pPr>
        <w:numPr>
          <w:ilvl w:val="1"/>
          <w:numId w:val="6"/>
        </w:numPr>
        <w:tabs>
          <w:tab w:val="clear" w:pos="1240"/>
          <w:tab w:val="num" w:pos="567"/>
        </w:tabs>
        <w:spacing w:line="276" w:lineRule="auto"/>
        <w:ind w:left="567" w:hanging="283"/>
        <w:jc w:val="both"/>
      </w:pPr>
      <w:r w:rsidRPr="004A520A">
        <w:t xml:space="preserve">nieterminowego wykonania przedmiotu umowy </w:t>
      </w:r>
      <w:r w:rsidR="002D4A7A" w:rsidRPr="004A520A">
        <w:t xml:space="preserve">w zakresie terminów </w:t>
      </w:r>
      <w:r w:rsidR="00997EE3" w:rsidRPr="004A520A">
        <w:t>określonych w § 4 lit</w:t>
      </w:r>
      <w:r w:rsidR="00DE20C5" w:rsidRPr="004A520A">
        <w:t xml:space="preserve">. </w:t>
      </w:r>
      <w:r w:rsidR="00857C31" w:rsidRPr="004A520A">
        <w:t>e)</w:t>
      </w:r>
      <w:r w:rsidR="00997EE3" w:rsidRPr="004A520A">
        <w:t xml:space="preserve"> </w:t>
      </w:r>
      <w:r w:rsidR="00470F3E" w:rsidRPr="004A520A">
        <w:t>w wysokości</w:t>
      </w:r>
      <w:r w:rsidR="004D0196" w:rsidRPr="004A520A">
        <w:t xml:space="preserve"> </w:t>
      </w:r>
      <w:r w:rsidR="00117FAB" w:rsidRPr="004A520A">
        <w:t>0,2</w:t>
      </w:r>
      <w:r w:rsidR="00812BCE" w:rsidRPr="004A520A">
        <w:t xml:space="preserve"> </w:t>
      </w:r>
      <w:r w:rsidR="004D0196" w:rsidRPr="004A520A">
        <w:t>% sumy wynagrodzenia, o którym mowa w §</w:t>
      </w:r>
      <w:r w:rsidR="006230A6" w:rsidRPr="004A520A">
        <w:t xml:space="preserve"> 18</w:t>
      </w:r>
      <w:r w:rsidR="000773EC" w:rsidRPr="004A520A">
        <w:t xml:space="preserve"> </w:t>
      </w:r>
      <w:r w:rsidR="00B53E40" w:rsidRPr="004A520A">
        <w:t xml:space="preserve">ust. 1 lit. </w:t>
      </w:r>
      <w:r w:rsidR="009F717D" w:rsidRPr="004A520A">
        <w:t>a</w:t>
      </w:r>
      <w:r w:rsidR="004D0196" w:rsidRPr="004A520A">
        <w:t>), za każdy dzień zwłoki</w:t>
      </w:r>
      <w:r w:rsidR="00AF05AF" w:rsidRPr="004A520A">
        <w:t>,</w:t>
      </w:r>
      <w:r w:rsidR="00005E90" w:rsidRPr="004A520A">
        <w:t xml:space="preserve"> nie wi</w:t>
      </w:r>
      <w:r w:rsidR="00C54B1C" w:rsidRPr="004A520A">
        <w:t>ęcej niż 15% tego wynagrodzenia;</w:t>
      </w:r>
    </w:p>
    <w:p w:rsidR="00005E90" w:rsidRPr="004A520A" w:rsidRDefault="00F142A5" w:rsidP="00117FAB">
      <w:pPr>
        <w:numPr>
          <w:ilvl w:val="1"/>
          <w:numId w:val="6"/>
        </w:numPr>
        <w:tabs>
          <w:tab w:val="clear" w:pos="1240"/>
          <w:tab w:val="num" w:pos="567"/>
        </w:tabs>
        <w:spacing w:line="276" w:lineRule="auto"/>
        <w:ind w:left="567" w:hanging="283"/>
        <w:jc w:val="both"/>
      </w:pPr>
      <w:r w:rsidRPr="004A520A">
        <w:t>nieterminowego usunięcia wad i usterek stwierdzonych przy odbiorach częściowych lub odbiorze końcowym robót budowlanych lub ujawnionych w okresie rękojmi lub gwarancji – w</w:t>
      </w:r>
      <w:r w:rsidR="0081007F" w:rsidRPr="004A520A">
        <w:t xml:space="preserve"> </w:t>
      </w:r>
      <w:r w:rsidR="000773EC" w:rsidRPr="004A520A">
        <w:t xml:space="preserve">wysokości </w:t>
      </w:r>
      <w:r w:rsidR="00117FAB" w:rsidRPr="004A520A">
        <w:t xml:space="preserve">0,2 </w:t>
      </w:r>
      <w:r w:rsidRPr="004A520A">
        <w:t>% sumy wynagrodzenia, o którym mowa w §</w:t>
      </w:r>
      <w:r w:rsidR="00E56F26" w:rsidRPr="004A520A">
        <w:t xml:space="preserve"> </w:t>
      </w:r>
      <w:r w:rsidR="006230A6" w:rsidRPr="004A520A">
        <w:t>18</w:t>
      </w:r>
      <w:r w:rsidR="000773EC" w:rsidRPr="004A520A">
        <w:t xml:space="preserve"> </w:t>
      </w:r>
      <w:r w:rsidR="0064654F" w:rsidRPr="004A520A">
        <w:t>ust. 1 lit. a)</w:t>
      </w:r>
      <w:r w:rsidR="000773EC" w:rsidRPr="004A520A">
        <w:t xml:space="preserve">, </w:t>
      </w:r>
      <w:r w:rsidRPr="004A520A">
        <w:t xml:space="preserve"> za każdy dzień zwłoki, licząc od dnia wyznaczonego na usunięcie wad, </w:t>
      </w:r>
      <w:r w:rsidR="00005E90" w:rsidRPr="004A520A">
        <w:t>nie wi</w:t>
      </w:r>
      <w:r w:rsidR="00C54B1C" w:rsidRPr="004A520A">
        <w:t>ęcej niż 1</w:t>
      </w:r>
      <w:r w:rsidR="00117FAB" w:rsidRPr="004A520A">
        <w:t>5</w:t>
      </w:r>
      <w:r w:rsidR="00C54B1C" w:rsidRPr="004A520A">
        <w:t>% tego wynagrodzenia;</w:t>
      </w:r>
    </w:p>
    <w:p w:rsidR="00F142A5" w:rsidRPr="004A520A" w:rsidRDefault="00F142A5" w:rsidP="00117FAB">
      <w:pPr>
        <w:numPr>
          <w:ilvl w:val="1"/>
          <w:numId w:val="6"/>
        </w:numPr>
        <w:tabs>
          <w:tab w:val="clear" w:pos="1240"/>
          <w:tab w:val="num" w:pos="567"/>
        </w:tabs>
        <w:spacing w:line="276" w:lineRule="auto"/>
        <w:ind w:left="567" w:hanging="283"/>
        <w:jc w:val="both"/>
      </w:pPr>
      <w:r w:rsidRPr="004A520A">
        <w:t xml:space="preserve">zaistnienia wad, które nie nadają się do usunięcia i uniemożliwiają </w:t>
      </w:r>
      <w:r w:rsidR="007B6DC2" w:rsidRPr="004A520A">
        <w:t>dokonanie</w:t>
      </w:r>
      <w:r w:rsidR="0007129C" w:rsidRPr="004A520A">
        <w:t xml:space="preserve"> zgłoszenia </w:t>
      </w:r>
      <w:r w:rsidR="00A5527D" w:rsidRPr="004A520A">
        <w:t>zakończenia robót do właściwego organu</w:t>
      </w:r>
      <w:r w:rsidR="0007129C" w:rsidRPr="004A520A">
        <w:t xml:space="preserve"> nadzoru</w:t>
      </w:r>
      <w:r w:rsidR="00A5527D" w:rsidRPr="004A520A">
        <w:t xml:space="preserve"> budowlanego</w:t>
      </w:r>
      <w:r w:rsidR="00AC3390" w:rsidRPr="004A520A">
        <w:t xml:space="preserve"> </w:t>
      </w:r>
      <w:r w:rsidR="00E56F26" w:rsidRPr="004A520A">
        <w:t>– w wysokoś</w:t>
      </w:r>
      <w:r w:rsidR="00E306E8" w:rsidRPr="004A520A">
        <w:t xml:space="preserve">ci </w:t>
      </w:r>
      <w:r w:rsidR="00117FAB" w:rsidRPr="004A520A">
        <w:t xml:space="preserve">20 </w:t>
      </w:r>
      <w:r w:rsidRPr="004A520A">
        <w:t xml:space="preserve">% </w:t>
      </w:r>
      <w:r w:rsidR="0007129C" w:rsidRPr="004A520A">
        <w:t>sumy wynagrodzenia</w:t>
      </w:r>
      <w:r w:rsidRPr="004A520A">
        <w:t xml:space="preserve">, którym mowa w § </w:t>
      </w:r>
      <w:r w:rsidR="006230A6" w:rsidRPr="004A520A">
        <w:t>18</w:t>
      </w:r>
      <w:r w:rsidR="005C5596" w:rsidRPr="004A520A">
        <w:t xml:space="preserve"> </w:t>
      </w:r>
      <w:r w:rsidR="002260F7" w:rsidRPr="004A520A">
        <w:t xml:space="preserve">ust. 1 lit. a) – </w:t>
      </w:r>
      <w:r w:rsidR="000370C6" w:rsidRPr="004A520A">
        <w:t>c</w:t>
      </w:r>
      <w:r w:rsidR="00C54B1C" w:rsidRPr="004A520A">
        <w:t>);</w:t>
      </w:r>
      <w:r w:rsidR="005C5596" w:rsidRPr="004A520A">
        <w:t xml:space="preserve"> </w:t>
      </w:r>
    </w:p>
    <w:p w:rsidR="0081007F" w:rsidRPr="004A520A" w:rsidRDefault="0081007F" w:rsidP="00117FAB">
      <w:pPr>
        <w:numPr>
          <w:ilvl w:val="1"/>
          <w:numId w:val="6"/>
        </w:numPr>
        <w:tabs>
          <w:tab w:val="clear" w:pos="1240"/>
          <w:tab w:val="num" w:pos="567"/>
        </w:tabs>
        <w:spacing w:line="276" w:lineRule="auto"/>
        <w:ind w:left="567" w:hanging="283"/>
        <w:jc w:val="both"/>
      </w:pPr>
      <w:r w:rsidRPr="004A520A">
        <w:t>zaistnienia wad, które nadają się do usunięcia</w:t>
      </w:r>
      <w:r w:rsidR="00005E90" w:rsidRPr="004A520A">
        <w:t>, a</w:t>
      </w:r>
      <w:r w:rsidRPr="004A520A">
        <w:t xml:space="preserve"> uniemożliwiają </w:t>
      </w:r>
      <w:r w:rsidR="007B6DC2" w:rsidRPr="004A520A">
        <w:t>dokonanie</w:t>
      </w:r>
      <w:r w:rsidR="0007129C" w:rsidRPr="004A520A">
        <w:t xml:space="preserve"> zgłoszenia </w:t>
      </w:r>
      <w:r w:rsidR="00932B7A" w:rsidRPr="004A520A">
        <w:t xml:space="preserve">zakończenia robót </w:t>
      </w:r>
      <w:r w:rsidR="0007129C" w:rsidRPr="004A520A">
        <w:t>do właściwego organu nadzoru</w:t>
      </w:r>
      <w:r w:rsidR="00932B7A" w:rsidRPr="004A520A">
        <w:t xml:space="preserve"> budowlanego</w:t>
      </w:r>
      <w:r w:rsidR="00AC3390" w:rsidRPr="004A520A">
        <w:t xml:space="preserve"> lub</w:t>
      </w:r>
      <w:r w:rsidRPr="004A520A">
        <w:t xml:space="preserve"> użytkowanie obiektu zgodnie z</w:t>
      </w:r>
      <w:r w:rsidR="00E306E8" w:rsidRPr="004A520A">
        <w:t xml:space="preserve"> przeznaczeniem – w wysokości </w:t>
      </w:r>
      <w:r w:rsidR="00117FAB" w:rsidRPr="004A520A">
        <w:t xml:space="preserve">15 </w:t>
      </w:r>
      <w:r w:rsidRPr="004A520A">
        <w:t xml:space="preserve">% </w:t>
      </w:r>
      <w:r w:rsidR="00005E90" w:rsidRPr="004A520A">
        <w:t>wartości robót koniecznych do wykonania w celu usunięcia takich wad</w:t>
      </w:r>
      <w:r w:rsidR="005C5596" w:rsidRPr="004A520A">
        <w:t>,</w:t>
      </w:r>
    </w:p>
    <w:p w:rsidR="002F4DC5" w:rsidRPr="004A520A" w:rsidRDefault="002F4DC5" w:rsidP="00117FAB">
      <w:pPr>
        <w:numPr>
          <w:ilvl w:val="1"/>
          <w:numId w:val="6"/>
        </w:numPr>
        <w:tabs>
          <w:tab w:val="clear" w:pos="1240"/>
        </w:tabs>
        <w:spacing w:line="276" w:lineRule="auto"/>
        <w:ind w:left="567" w:hanging="283"/>
        <w:jc w:val="both"/>
      </w:pPr>
      <w:r w:rsidRPr="004A520A">
        <w:t xml:space="preserve">braku zapłaty wynagrodzenia należnego podwykonawcy lub dalszemu podwykonawcy w sytuacji, gdy Zamawiający dokona bezpośredniej płatności na rzecz podwykonawcy lub </w:t>
      </w:r>
      <w:r w:rsidRPr="004A520A">
        <w:lastRenderedPageBreak/>
        <w:t xml:space="preserve">dalszego podwykonawcy - w wysokości </w:t>
      </w:r>
      <w:r w:rsidR="00FA4F26" w:rsidRPr="004A520A">
        <w:t>5</w:t>
      </w:r>
      <w:r w:rsidR="00812BCE" w:rsidRPr="004A520A">
        <w:t xml:space="preserve"> </w:t>
      </w:r>
      <w:r w:rsidRPr="004A520A">
        <w:t xml:space="preserve">% </w:t>
      </w:r>
      <w:r w:rsidR="005C5596" w:rsidRPr="004A520A">
        <w:t xml:space="preserve">sumy </w:t>
      </w:r>
      <w:r w:rsidRPr="004A520A">
        <w:t>wy</w:t>
      </w:r>
      <w:r w:rsidR="005C5596" w:rsidRPr="004A520A">
        <w:t>n</w:t>
      </w:r>
      <w:r w:rsidR="002260F7" w:rsidRPr="004A520A">
        <w:t>agrodzenia, o którym mowa w §</w:t>
      </w:r>
      <w:r w:rsidR="006230A6" w:rsidRPr="004A520A">
        <w:t xml:space="preserve"> 18</w:t>
      </w:r>
      <w:r w:rsidRPr="004A520A">
        <w:t xml:space="preserve"> ust.1</w:t>
      </w:r>
      <w:r w:rsidR="005C5596" w:rsidRPr="004A520A">
        <w:t xml:space="preserve"> lit. a) –</w:t>
      </w:r>
      <w:r w:rsidR="002260F7" w:rsidRPr="004A520A">
        <w:t xml:space="preserve"> </w:t>
      </w:r>
      <w:r w:rsidR="000370C6" w:rsidRPr="004A520A">
        <w:t>c</w:t>
      </w:r>
      <w:r w:rsidR="005C5596" w:rsidRPr="004A520A">
        <w:t>)</w:t>
      </w:r>
      <w:r w:rsidR="00C54B1C" w:rsidRPr="004A520A">
        <w:t>;</w:t>
      </w:r>
      <w:r w:rsidRPr="004A520A">
        <w:t xml:space="preserve"> </w:t>
      </w:r>
    </w:p>
    <w:p w:rsidR="007A229D" w:rsidRPr="004A520A" w:rsidRDefault="002F4DC5" w:rsidP="00FA4F26">
      <w:pPr>
        <w:numPr>
          <w:ilvl w:val="1"/>
          <w:numId w:val="6"/>
        </w:numPr>
        <w:tabs>
          <w:tab w:val="clear" w:pos="1240"/>
          <w:tab w:val="num" w:pos="567"/>
        </w:tabs>
        <w:spacing w:line="276" w:lineRule="auto"/>
        <w:ind w:left="567" w:hanging="283"/>
        <w:jc w:val="both"/>
      </w:pPr>
      <w:r w:rsidRPr="004A520A">
        <w:t xml:space="preserve">zwłoki w zapłacie wymagalnego wynagrodzenia należnego podwykonawcy lub dalszemu podwykonawcy -  w wysokości </w:t>
      </w:r>
      <w:r w:rsidR="00FA4F26" w:rsidRPr="004A520A">
        <w:t xml:space="preserve">0,2 </w:t>
      </w:r>
      <w:r w:rsidRPr="004A520A">
        <w:t xml:space="preserve">% </w:t>
      </w:r>
      <w:r w:rsidR="00E306E8" w:rsidRPr="004A520A">
        <w:t xml:space="preserve">sumy </w:t>
      </w:r>
      <w:r w:rsidRPr="004A520A">
        <w:t xml:space="preserve">wynagrodzenia, o którym mowa w </w:t>
      </w:r>
      <w:r w:rsidR="002260F7" w:rsidRPr="004A520A">
        <w:t>§</w:t>
      </w:r>
      <w:r w:rsidR="006230A6" w:rsidRPr="004A520A">
        <w:t xml:space="preserve"> 18</w:t>
      </w:r>
      <w:r w:rsidR="002260F7" w:rsidRPr="004A520A">
        <w:t xml:space="preserve"> ust.1 lit. a) – </w:t>
      </w:r>
      <w:r w:rsidR="000370C6" w:rsidRPr="004A520A">
        <w:t>c</w:t>
      </w:r>
      <w:r w:rsidR="007A229D" w:rsidRPr="004A520A">
        <w:t xml:space="preserve">), </w:t>
      </w:r>
      <w:r w:rsidR="00C54B1C" w:rsidRPr="004A520A">
        <w:t>za każdy dzień zwłoki</w:t>
      </w:r>
      <w:r w:rsidR="00FA4F26" w:rsidRPr="004A520A">
        <w:t>, nie więcej niż 10% tego wynagrodzenia;</w:t>
      </w:r>
    </w:p>
    <w:p w:rsidR="007A229D" w:rsidRPr="004A520A" w:rsidRDefault="002F4DC5" w:rsidP="00117FAB">
      <w:pPr>
        <w:numPr>
          <w:ilvl w:val="1"/>
          <w:numId w:val="6"/>
        </w:numPr>
        <w:tabs>
          <w:tab w:val="clear" w:pos="1240"/>
        </w:tabs>
        <w:spacing w:line="276" w:lineRule="auto"/>
        <w:ind w:left="567" w:hanging="283"/>
        <w:jc w:val="both"/>
      </w:pPr>
      <w:r w:rsidRPr="004A520A">
        <w:t>nieprzedłożenia do zaakceptowania projektu umowy o pod</w:t>
      </w:r>
      <w:r w:rsidR="00857C31" w:rsidRPr="004A520A">
        <w:t>wykonawstwo na roboty budowlane</w:t>
      </w:r>
      <w:r w:rsidRPr="004A520A">
        <w:t xml:space="preserve"> lub projektu jej zmiany, jak również nieprzedłożenia poświadczonej za zgodność z oryginałem kopii umowy o podwykonawstwo na roboty budowlane, usługi lub dostawy albo jej zmiany - w wysokości 2% </w:t>
      </w:r>
      <w:r w:rsidR="00E306E8" w:rsidRPr="004A520A">
        <w:t xml:space="preserve">sumy </w:t>
      </w:r>
      <w:r w:rsidRPr="004A520A">
        <w:t xml:space="preserve">wynagrodzenia, o którym mowa w </w:t>
      </w:r>
      <w:r w:rsidR="002260F7" w:rsidRPr="004A520A">
        <w:t>§</w:t>
      </w:r>
      <w:r w:rsidR="006230A6" w:rsidRPr="004A520A">
        <w:t xml:space="preserve"> 18</w:t>
      </w:r>
      <w:r w:rsidR="002260F7" w:rsidRPr="004A520A">
        <w:t xml:space="preserve"> ust.1 lit. a) – </w:t>
      </w:r>
      <w:r w:rsidR="000370C6" w:rsidRPr="004A520A">
        <w:t>c</w:t>
      </w:r>
      <w:r w:rsidR="00C54B1C" w:rsidRPr="004A520A">
        <w:t>);</w:t>
      </w:r>
      <w:r w:rsidR="007A229D" w:rsidRPr="004A520A">
        <w:t xml:space="preserve"> </w:t>
      </w:r>
    </w:p>
    <w:p w:rsidR="002F4DC5" w:rsidRPr="004A520A" w:rsidRDefault="002F4DC5" w:rsidP="00117FAB">
      <w:pPr>
        <w:numPr>
          <w:ilvl w:val="1"/>
          <w:numId w:val="6"/>
        </w:numPr>
        <w:tabs>
          <w:tab w:val="clear" w:pos="1240"/>
        </w:tabs>
        <w:spacing w:line="276" w:lineRule="auto"/>
        <w:ind w:left="567" w:hanging="283"/>
        <w:jc w:val="both"/>
      </w:pPr>
      <w:r w:rsidRPr="004A520A">
        <w:t>braku zmiany</w:t>
      </w:r>
      <w:r w:rsidR="002260F7" w:rsidRPr="004A520A">
        <w:t>,  stosownie do §</w:t>
      </w:r>
      <w:r w:rsidR="006230A6" w:rsidRPr="004A520A">
        <w:t xml:space="preserve"> 17</w:t>
      </w:r>
      <w:r w:rsidRPr="004A520A">
        <w:t xml:space="preserve"> ust. 5, umowy na podwykonawstwo, której przedmiotem są dostawy lub usługi w zakresie terminu zapłaty wynagrodzenia</w:t>
      </w:r>
      <w:r w:rsidR="00877A9B" w:rsidRPr="004A520A">
        <w:t xml:space="preserve"> </w:t>
      </w:r>
      <w:r w:rsidR="00BC079B" w:rsidRPr="004A520A">
        <w:t>podwykonawcy - w wysokości 2</w:t>
      </w:r>
      <w:r w:rsidR="00877A9B" w:rsidRPr="004A520A">
        <w:t xml:space="preserve">% </w:t>
      </w:r>
      <w:r w:rsidR="00E306E8" w:rsidRPr="004A520A">
        <w:t xml:space="preserve">sumy </w:t>
      </w:r>
      <w:r w:rsidR="00877A9B" w:rsidRPr="004A520A">
        <w:t>wy</w:t>
      </w:r>
      <w:r w:rsidR="00E306E8" w:rsidRPr="004A520A">
        <w:t>n</w:t>
      </w:r>
      <w:r w:rsidR="002260F7" w:rsidRPr="004A520A">
        <w:t>agrodzenia, o którym mowa w §</w:t>
      </w:r>
      <w:r w:rsidR="006230A6" w:rsidRPr="004A520A">
        <w:t xml:space="preserve"> 18</w:t>
      </w:r>
      <w:r w:rsidR="00877A9B" w:rsidRPr="004A520A">
        <w:t xml:space="preserve"> ust. 1</w:t>
      </w:r>
      <w:r w:rsidR="002260F7" w:rsidRPr="004A520A">
        <w:t xml:space="preserve"> lit. a) – </w:t>
      </w:r>
      <w:r w:rsidR="000370C6" w:rsidRPr="004A520A">
        <w:t>c</w:t>
      </w:r>
      <w:r w:rsidR="00E306E8" w:rsidRPr="004A520A">
        <w:t>)</w:t>
      </w:r>
      <w:r w:rsidR="00C54B1C" w:rsidRPr="004A520A">
        <w:t>;</w:t>
      </w:r>
    </w:p>
    <w:p w:rsidR="003C3096" w:rsidRPr="004A520A" w:rsidRDefault="003C3096" w:rsidP="00117FAB">
      <w:pPr>
        <w:numPr>
          <w:ilvl w:val="1"/>
          <w:numId w:val="6"/>
        </w:numPr>
        <w:tabs>
          <w:tab w:val="clear" w:pos="1240"/>
        </w:tabs>
        <w:spacing w:line="276" w:lineRule="auto"/>
        <w:ind w:left="567" w:hanging="283"/>
        <w:jc w:val="both"/>
      </w:pPr>
      <w:r w:rsidRPr="004A520A">
        <w:t xml:space="preserve">dopuszczenia do wykonywania robót budowlanych objętych przedmiotem Umowy innego podmiotu niż Wykonawca lub zaakceptowany przez Zamawiającego </w:t>
      </w:r>
      <w:r w:rsidR="00B01CB7" w:rsidRPr="004A520A">
        <w:t>p</w:t>
      </w:r>
      <w:r w:rsidRPr="004A520A">
        <w:t xml:space="preserve">odwykonawca skierowany do ich wykonania zgodnie z zasadami określonymi Umową - w wysokości </w:t>
      </w:r>
      <w:r w:rsidR="00857C31" w:rsidRPr="004A520A">
        <w:t>2</w:t>
      </w:r>
      <w:r w:rsidRPr="004A520A">
        <w:t xml:space="preserve"> % sumy wynagrodzenia, o którym mowa w § 18 ust. 1 lit. a) – </w:t>
      </w:r>
      <w:r w:rsidR="000370C6" w:rsidRPr="004A520A">
        <w:t>c</w:t>
      </w:r>
      <w:r w:rsidRPr="004A520A">
        <w:t>);</w:t>
      </w:r>
    </w:p>
    <w:p w:rsidR="00BA4551" w:rsidRPr="004A520A" w:rsidRDefault="00BA4551" w:rsidP="00F9731E">
      <w:pPr>
        <w:numPr>
          <w:ilvl w:val="1"/>
          <w:numId w:val="6"/>
        </w:numPr>
        <w:tabs>
          <w:tab w:val="clear" w:pos="1240"/>
          <w:tab w:val="num" w:pos="567"/>
        </w:tabs>
        <w:spacing w:line="276" w:lineRule="auto"/>
        <w:ind w:left="567" w:hanging="283"/>
        <w:jc w:val="both"/>
      </w:pPr>
      <w:r w:rsidRPr="004A520A">
        <w:t>nieterminowego usunięcia wad i usterek w przekazane</w:t>
      </w:r>
      <w:r w:rsidR="002260F7" w:rsidRPr="004A520A">
        <w:t>j do zatwierdzenia zgodnie z § 7</w:t>
      </w:r>
      <w:r w:rsidRPr="004A520A">
        <w:t xml:space="preserve"> ust. 1 dokumentacji  w wysokości 0,2 % wynagrodzenia,</w:t>
      </w:r>
      <w:r w:rsidR="002260F7" w:rsidRPr="004A520A">
        <w:t xml:space="preserve"> o którym mowa w §</w:t>
      </w:r>
      <w:r w:rsidR="006230A6" w:rsidRPr="004A520A">
        <w:t xml:space="preserve"> 18</w:t>
      </w:r>
      <w:r w:rsidRPr="004A520A">
        <w:t xml:space="preserve"> ust. 1 odpowiednio lit. </w:t>
      </w:r>
      <w:r w:rsidR="00FA4F26" w:rsidRPr="004A520A">
        <w:t xml:space="preserve">b), </w:t>
      </w:r>
      <w:r w:rsidR="00812BCE" w:rsidRPr="004A520A">
        <w:t>c</w:t>
      </w:r>
      <w:r w:rsidRPr="004A520A">
        <w:t>) za każdy dzień zwłoki, licząc od dnia przekroczenia terminów wyznaczonych przez Zamawiającego</w:t>
      </w:r>
      <w:r w:rsidR="00F9731E" w:rsidRPr="004A520A">
        <w:t xml:space="preserve"> nie więcej niż 15% tego wynagrodzenia;</w:t>
      </w:r>
    </w:p>
    <w:p w:rsidR="00F9731E" w:rsidRPr="004A520A" w:rsidRDefault="00BA4551" w:rsidP="00F9731E">
      <w:pPr>
        <w:numPr>
          <w:ilvl w:val="1"/>
          <w:numId w:val="6"/>
        </w:numPr>
        <w:tabs>
          <w:tab w:val="clear" w:pos="1240"/>
          <w:tab w:val="num" w:pos="567"/>
        </w:tabs>
        <w:spacing w:line="276" w:lineRule="auto"/>
        <w:ind w:left="567" w:hanging="283"/>
        <w:jc w:val="both"/>
      </w:pPr>
      <w:r w:rsidRPr="004A520A">
        <w:t>nie</w:t>
      </w:r>
      <w:r w:rsidR="00C04B11" w:rsidRPr="004A520A">
        <w:t>terminowego wykonania i odbioru</w:t>
      </w:r>
      <w:r w:rsidRPr="004A520A">
        <w:t xml:space="preserve"> d</w:t>
      </w:r>
      <w:r w:rsidR="002260F7" w:rsidRPr="004A520A">
        <w:t>okumentacji, o której mowa w § 5</w:t>
      </w:r>
      <w:r w:rsidR="00C04B11" w:rsidRPr="004A520A">
        <w:t>, w wysokości 0,4 </w:t>
      </w:r>
      <w:r w:rsidRPr="004A520A">
        <w:t>% wynagrodzenia,</w:t>
      </w:r>
      <w:r w:rsidR="002260F7" w:rsidRPr="004A520A">
        <w:t xml:space="preserve"> o którym mowa w §</w:t>
      </w:r>
      <w:r w:rsidR="006230A6" w:rsidRPr="004A520A">
        <w:t xml:space="preserve"> 18</w:t>
      </w:r>
      <w:r w:rsidRPr="004A520A">
        <w:t xml:space="preserve"> ust. 1 odpowiednio lit. </w:t>
      </w:r>
      <w:r w:rsidR="00857C31" w:rsidRPr="004A520A">
        <w:t>b</w:t>
      </w:r>
      <w:r w:rsidRPr="004A520A">
        <w:t xml:space="preserve">) – </w:t>
      </w:r>
      <w:r w:rsidR="00975EE1" w:rsidRPr="004A520A">
        <w:t>c</w:t>
      </w:r>
      <w:r w:rsidRPr="004A520A">
        <w:t xml:space="preserve">),  za każdy dzień zwłoki, licząc od dnia przekroczenia terminów </w:t>
      </w:r>
      <w:r w:rsidR="00857C31" w:rsidRPr="004A520A">
        <w:t>o których mowa w § 4</w:t>
      </w:r>
      <w:r w:rsidR="00F9731E" w:rsidRPr="004A520A">
        <w:t xml:space="preserve"> nie więcej niż 15% tego wynagrodzenia;</w:t>
      </w:r>
    </w:p>
    <w:p w:rsidR="00444227" w:rsidRPr="004A520A" w:rsidRDefault="005B2A2F" w:rsidP="00F9731E">
      <w:pPr>
        <w:numPr>
          <w:ilvl w:val="1"/>
          <w:numId w:val="6"/>
        </w:numPr>
        <w:tabs>
          <w:tab w:val="clear" w:pos="1240"/>
          <w:tab w:val="num" w:pos="567"/>
        </w:tabs>
        <w:spacing w:line="276" w:lineRule="auto"/>
        <w:ind w:left="567" w:hanging="283"/>
        <w:jc w:val="both"/>
      </w:pPr>
      <w:r w:rsidRPr="004A520A">
        <w:t>nie przedłożenia przez Wykonawcę Zamawiającemu nowego zabezpieczenia należyteg</w:t>
      </w:r>
      <w:r w:rsidR="00857C31" w:rsidRPr="004A520A">
        <w:t>o wykonania umowy</w:t>
      </w:r>
      <w:r w:rsidR="000661C7" w:rsidRPr="004A520A">
        <w:t xml:space="preserve"> </w:t>
      </w:r>
      <w:r w:rsidR="00857C31" w:rsidRPr="004A520A">
        <w:t xml:space="preserve">w </w:t>
      </w:r>
      <w:r w:rsidR="000661C7" w:rsidRPr="004A520A">
        <w:t xml:space="preserve">wysokości 0,4 % wynagrodzenia, o którym mowa w § 18 ust. 1 lit. a) </w:t>
      </w:r>
      <w:r w:rsidR="00857C31" w:rsidRPr="004A520A">
        <w:t xml:space="preserve">– </w:t>
      </w:r>
      <w:r w:rsidR="00975EE1" w:rsidRPr="004A520A">
        <w:t>c</w:t>
      </w:r>
      <w:r w:rsidR="00857C31" w:rsidRPr="004A520A">
        <w:t xml:space="preserve">) </w:t>
      </w:r>
      <w:r w:rsidRPr="004A520A">
        <w:t>za każdy dzień zwłoki, licząc od</w:t>
      </w:r>
      <w:r w:rsidR="000661C7" w:rsidRPr="004A520A">
        <w:t xml:space="preserve"> dnia przekroczenia termin</w:t>
      </w:r>
      <w:r w:rsidR="00857C31" w:rsidRPr="004A520A">
        <w:t>u</w:t>
      </w:r>
      <w:r w:rsidR="000661C7" w:rsidRPr="004A520A">
        <w:t xml:space="preserve"> określonego w § 22 ust. 1</w:t>
      </w:r>
      <w:r w:rsidR="003B2F24" w:rsidRPr="004A520A">
        <w:t>2</w:t>
      </w:r>
      <w:r w:rsidR="00F9731E" w:rsidRPr="004A520A">
        <w:t xml:space="preserve"> nie więcej niż 15% tego wynagrodzenia;</w:t>
      </w:r>
    </w:p>
    <w:p w:rsidR="00BC2CE5" w:rsidRPr="004A520A" w:rsidRDefault="00BC2CE5" w:rsidP="00F9731E">
      <w:pPr>
        <w:numPr>
          <w:ilvl w:val="1"/>
          <w:numId w:val="6"/>
        </w:numPr>
        <w:tabs>
          <w:tab w:val="clear" w:pos="1240"/>
          <w:tab w:val="num" w:pos="567"/>
        </w:tabs>
        <w:spacing w:line="276" w:lineRule="auto"/>
        <w:ind w:left="567" w:hanging="283"/>
        <w:jc w:val="both"/>
      </w:pPr>
      <w:r w:rsidRPr="004A520A">
        <w:t xml:space="preserve">opóźnienia w przedłożeniu Zamawiającemu wykazu osób, o którym mowa w § 2 ust. 5 lit. </w:t>
      </w:r>
      <w:r w:rsidR="00E37680" w:rsidRPr="004A520A">
        <w:t>b</w:t>
      </w:r>
      <w:r w:rsidRPr="004A520A">
        <w:t>) w wysokości 0,1 % wynagrodzenia, o którym mowa w § 18 ust. 1 lit. a) za każdy dzień zwłoki</w:t>
      </w:r>
      <w:r w:rsidR="00F9731E" w:rsidRPr="004A520A">
        <w:t xml:space="preserve"> nie więcej niż 15% tego wynagrodzenia;</w:t>
      </w:r>
    </w:p>
    <w:p w:rsidR="00BC2CE5" w:rsidRPr="004A520A" w:rsidRDefault="00BC2CE5" w:rsidP="00117FAB">
      <w:pPr>
        <w:numPr>
          <w:ilvl w:val="1"/>
          <w:numId w:val="6"/>
        </w:numPr>
        <w:tabs>
          <w:tab w:val="clear" w:pos="1240"/>
        </w:tabs>
        <w:spacing w:line="276" w:lineRule="auto"/>
        <w:ind w:left="567" w:hanging="283"/>
        <w:jc w:val="both"/>
      </w:pPr>
      <w:r w:rsidRPr="004A520A">
        <w:t xml:space="preserve">nieprzekazania Zamawiającemu informacji o zaistnieniu zmiany w wykazie osób, o którym mowa § 2 ust. 5 lit. </w:t>
      </w:r>
      <w:r w:rsidR="00975EE1" w:rsidRPr="004A520A">
        <w:t>a</w:t>
      </w:r>
      <w:r w:rsidRPr="004A520A">
        <w:t>) w wysokości 500 zł za każdy stwierdzony przypadek,</w:t>
      </w:r>
    </w:p>
    <w:p w:rsidR="00BC2CE5" w:rsidRPr="004A520A" w:rsidRDefault="00BC2CE5" w:rsidP="00117FAB">
      <w:pPr>
        <w:numPr>
          <w:ilvl w:val="1"/>
          <w:numId w:val="6"/>
        </w:numPr>
        <w:tabs>
          <w:tab w:val="clear" w:pos="1240"/>
        </w:tabs>
        <w:spacing w:line="276" w:lineRule="auto"/>
        <w:ind w:left="567" w:hanging="283"/>
        <w:jc w:val="both"/>
      </w:pPr>
      <w:r w:rsidRPr="004A520A">
        <w:t>stwierdzenia niezgodności stanu faktycznego dotyczącego osób wykonujących czynności, o który</w:t>
      </w:r>
      <w:r w:rsidR="0025026B" w:rsidRPr="004A520A">
        <w:t>ch</w:t>
      </w:r>
      <w:r w:rsidRPr="004A520A">
        <w:t xml:space="preserve"> mowa w § 2 ust. 5 lit. </w:t>
      </w:r>
      <w:r w:rsidR="00975EE1" w:rsidRPr="004A520A">
        <w:t>a</w:t>
      </w:r>
      <w:r w:rsidRPr="004A520A">
        <w:t xml:space="preserve">) </w:t>
      </w:r>
      <w:r w:rsidR="0025026B" w:rsidRPr="004A520A">
        <w:t>z przedłożonym wykazem osób, w wysokości 500 zł za każdy stwierdzony przypadek.</w:t>
      </w:r>
      <w:r w:rsidRPr="004A520A">
        <w:t xml:space="preserve">  </w:t>
      </w:r>
    </w:p>
    <w:p w:rsidR="000370C6" w:rsidRPr="004A520A" w:rsidRDefault="000370C6" w:rsidP="00117FAB">
      <w:pPr>
        <w:numPr>
          <w:ilvl w:val="1"/>
          <w:numId w:val="6"/>
        </w:numPr>
        <w:tabs>
          <w:tab w:val="clear" w:pos="1240"/>
        </w:tabs>
        <w:spacing w:line="276" w:lineRule="auto"/>
        <w:ind w:left="567" w:hanging="283"/>
        <w:jc w:val="both"/>
      </w:pPr>
      <w:r w:rsidRPr="004A520A">
        <w:t>przewidziane w § 2 ust. 7</w:t>
      </w:r>
    </w:p>
    <w:p w:rsidR="00F142A5" w:rsidRPr="004A520A" w:rsidRDefault="00F142A5" w:rsidP="00117FAB">
      <w:pPr>
        <w:numPr>
          <w:ilvl w:val="0"/>
          <w:numId w:val="6"/>
        </w:numPr>
        <w:spacing w:line="276" w:lineRule="auto"/>
        <w:jc w:val="both"/>
      </w:pPr>
      <w:r w:rsidRPr="004A520A">
        <w:t xml:space="preserve">Zamawiający ma prawo do potrącenia kar umownych lub innych zobowiązań finansowych Wykonawcy wobec Zamawiającego z faktury przedłożonej do zapłaty przez Wykonawcę oraz </w:t>
      </w:r>
      <w:r w:rsidRPr="004A520A">
        <w:br/>
        <w:t>z zabezpieczenia należytego wykonania przedm</w:t>
      </w:r>
      <w:r w:rsidR="007A229D" w:rsidRPr="004A520A">
        <w:t xml:space="preserve">iotu umowy, o którym mowa w § </w:t>
      </w:r>
      <w:r w:rsidR="006230A6" w:rsidRPr="004A520A">
        <w:t>2</w:t>
      </w:r>
      <w:r w:rsidR="001451E5" w:rsidRPr="004A520A">
        <w:t>2</w:t>
      </w:r>
      <w:r w:rsidRPr="004A520A">
        <w:t>, po uprzednim powiadomieniu Wykonawcy na piśmie o potrąceniu i jego wysokości. Jeśli kwota uzyskana z faktury przedłożonej do zapłaty przez Wykonawcę oraz z zabezpieczenia należytego wykonania umowy nie zabezpieczy roszczeń Zamawiającego w całości, Zamawiający będzie uprawniony do dochodzenia pozostałej części od Wykonawcy.</w:t>
      </w:r>
    </w:p>
    <w:p w:rsidR="00807629" w:rsidRPr="004A520A" w:rsidRDefault="00807629" w:rsidP="00117FAB">
      <w:pPr>
        <w:numPr>
          <w:ilvl w:val="0"/>
          <w:numId w:val="6"/>
        </w:numPr>
        <w:spacing w:line="276" w:lineRule="auto"/>
        <w:jc w:val="both"/>
      </w:pPr>
      <w:r w:rsidRPr="004A520A">
        <w:lastRenderedPageBreak/>
        <w:t xml:space="preserve">Jeżeli kara umowna z któregokolwiek tytułu wymienionego w ust. 1 nie pokrywa poniesionej szkody, </w:t>
      </w:r>
      <w:r w:rsidR="001451E5" w:rsidRPr="004A520A">
        <w:t>Zamawiający</w:t>
      </w:r>
      <w:r w:rsidRPr="004A520A">
        <w:t xml:space="preserve"> może dochodzić odszkodowania uzupełniającego, na zasadach ogólnych określonych przepisami Kodeksu cywilnego. </w:t>
      </w:r>
    </w:p>
    <w:p w:rsidR="00807629" w:rsidRPr="004A520A" w:rsidRDefault="00807629" w:rsidP="00117FAB">
      <w:pPr>
        <w:numPr>
          <w:ilvl w:val="0"/>
          <w:numId w:val="6"/>
        </w:numPr>
        <w:spacing w:line="276" w:lineRule="auto"/>
        <w:jc w:val="both"/>
      </w:pPr>
      <w:r w:rsidRPr="004A520A">
        <w:t>Kara umowna z tytułu zwłoki przysługuje za każdy rozpoczęty dzień zwłoki i jest wymagalna od dnia następnego po upływie terminu jej zapłaty.</w:t>
      </w:r>
    </w:p>
    <w:p w:rsidR="00807629" w:rsidRPr="004A520A" w:rsidRDefault="00807629" w:rsidP="00117FAB">
      <w:pPr>
        <w:numPr>
          <w:ilvl w:val="0"/>
          <w:numId w:val="6"/>
        </w:numPr>
        <w:spacing w:line="276" w:lineRule="auto"/>
        <w:jc w:val="both"/>
      </w:pPr>
      <w:r w:rsidRPr="004A520A">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807629" w:rsidRPr="004A520A" w:rsidRDefault="00807629" w:rsidP="00117FAB">
      <w:pPr>
        <w:numPr>
          <w:ilvl w:val="0"/>
          <w:numId w:val="6"/>
        </w:numPr>
        <w:spacing w:line="276" w:lineRule="auto"/>
        <w:jc w:val="both"/>
      </w:pPr>
      <w:r w:rsidRPr="004A520A">
        <w:t>Zapłata kary przez Wykonawcę lub potrącenie przez Zamawiającego kwoty kary z płatności należnej Wykonawcy nie zwalnia Wykonawcy z obowiązku ukończenia robót lub jakichkolwiek innych  obowiązków i zobowiązań wynikających z Umowy.</w:t>
      </w:r>
    </w:p>
    <w:p w:rsidR="006C56E7" w:rsidRPr="004A520A" w:rsidRDefault="006C56E7" w:rsidP="00117FAB">
      <w:pPr>
        <w:spacing w:line="276" w:lineRule="auto"/>
        <w:jc w:val="both"/>
      </w:pPr>
    </w:p>
    <w:p w:rsidR="00B97493" w:rsidRPr="004A520A" w:rsidRDefault="00B97493" w:rsidP="00117FAB">
      <w:pPr>
        <w:spacing w:line="276" w:lineRule="auto"/>
        <w:jc w:val="center"/>
        <w:rPr>
          <w:b/>
        </w:rPr>
      </w:pPr>
      <w:r w:rsidRPr="004A520A">
        <w:rPr>
          <w:b/>
        </w:rPr>
        <w:t xml:space="preserve">§ </w:t>
      </w:r>
      <w:r w:rsidR="00D372EA" w:rsidRPr="004A520A">
        <w:rPr>
          <w:b/>
        </w:rPr>
        <w:t>21</w:t>
      </w:r>
    </w:p>
    <w:p w:rsidR="00B97493" w:rsidRPr="004A520A" w:rsidRDefault="00B97493" w:rsidP="00117FAB">
      <w:pPr>
        <w:spacing w:after="240" w:line="276" w:lineRule="auto"/>
        <w:jc w:val="center"/>
        <w:rPr>
          <w:b/>
          <w:i/>
        </w:rPr>
      </w:pPr>
      <w:r w:rsidRPr="004A520A">
        <w:rPr>
          <w:b/>
          <w:i/>
        </w:rPr>
        <w:t>GWARANCJE I RĘKOJMIE</w:t>
      </w:r>
    </w:p>
    <w:p w:rsidR="00B47652" w:rsidRPr="004A520A" w:rsidRDefault="00B47652" w:rsidP="00117FAB">
      <w:pPr>
        <w:pStyle w:val="Tekstpodstawowy"/>
        <w:numPr>
          <w:ilvl w:val="3"/>
          <w:numId w:val="6"/>
        </w:numPr>
        <w:tabs>
          <w:tab w:val="num" w:pos="426"/>
        </w:tabs>
        <w:spacing w:line="276" w:lineRule="auto"/>
        <w:ind w:left="426" w:hanging="426"/>
        <w:jc w:val="both"/>
        <w:rPr>
          <w:sz w:val="24"/>
        </w:rPr>
      </w:pPr>
      <w:r w:rsidRPr="004A520A">
        <w:rPr>
          <w:sz w:val="24"/>
        </w:rPr>
        <w:t xml:space="preserve">Wykonawca ponosi wobec Zamawiającego odpowiedzialność z tytułu rękojmi za </w:t>
      </w:r>
      <w:r w:rsidR="004B7DEB" w:rsidRPr="004A520A">
        <w:rPr>
          <w:sz w:val="24"/>
        </w:rPr>
        <w:t xml:space="preserve">wady </w:t>
      </w:r>
      <w:r w:rsidRPr="004A520A">
        <w:rPr>
          <w:sz w:val="24"/>
        </w:rPr>
        <w:t xml:space="preserve">przedmiotu Umowy przez okres </w:t>
      </w:r>
      <w:r w:rsidR="000F78FC" w:rsidRPr="004A520A">
        <w:rPr>
          <w:sz w:val="24"/>
        </w:rPr>
        <w:t xml:space="preserve">……….. </w:t>
      </w:r>
      <w:r w:rsidR="005D4E5D" w:rsidRPr="004A520A">
        <w:rPr>
          <w:sz w:val="24"/>
        </w:rPr>
        <w:t xml:space="preserve"> </w:t>
      </w:r>
      <w:r w:rsidR="005D4E5D" w:rsidRPr="004A520A">
        <w:rPr>
          <w:b/>
          <w:sz w:val="24"/>
        </w:rPr>
        <w:t>miesięcy</w:t>
      </w:r>
      <w:r w:rsidR="005D4E5D" w:rsidRPr="004A520A">
        <w:rPr>
          <w:sz w:val="24"/>
        </w:rPr>
        <w:t xml:space="preserve"> </w:t>
      </w:r>
      <w:r w:rsidR="000F78FC" w:rsidRPr="004A520A">
        <w:rPr>
          <w:sz w:val="24"/>
        </w:rPr>
        <w:t xml:space="preserve">(odpowiednio jak ust.2) </w:t>
      </w:r>
      <w:r w:rsidRPr="004A520A">
        <w:rPr>
          <w:sz w:val="24"/>
        </w:rPr>
        <w:t xml:space="preserve">od daty </w:t>
      </w:r>
      <w:r w:rsidR="009F717D" w:rsidRPr="004A520A">
        <w:rPr>
          <w:sz w:val="24"/>
        </w:rPr>
        <w:t xml:space="preserve">podpisania protokołu </w:t>
      </w:r>
      <w:r w:rsidR="00FD6343" w:rsidRPr="004A520A">
        <w:rPr>
          <w:sz w:val="24"/>
        </w:rPr>
        <w:t xml:space="preserve">końcowego odbioru </w:t>
      </w:r>
      <w:r w:rsidR="009F717D" w:rsidRPr="004A520A">
        <w:rPr>
          <w:sz w:val="24"/>
        </w:rPr>
        <w:t>robót budowlanych</w:t>
      </w:r>
      <w:r w:rsidRPr="004A520A">
        <w:rPr>
          <w:sz w:val="24"/>
        </w:rPr>
        <w:t>, na zasadach określonych w KC.</w:t>
      </w:r>
    </w:p>
    <w:p w:rsidR="00E306E8" w:rsidRPr="004A520A" w:rsidRDefault="00F142A5" w:rsidP="00117FAB">
      <w:pPr>
        <w:pStyle w:val="Tekstpodstawowy"/>
        <w:numPr>
          <w:ilvl w:val="3"/>
          <w:numId w:val="6"/>
        </w:numPr>
        <w:tabs>
          <w:tab w:val="num" w:pos="426"/>
        </w:tabs>
        <w:spacing w:line="276" w:lineRule="auto"/>
        <w:ind w:left="426" w:hanging="426"/>
        <w:jc w:val="both"/>
        <w:rPr>
          <w:sz w:val="24"/>
        </w:rPr>
      </w:pPr>
      <w:r w:rsidRPr="004A520A">
        <w:rPr>
          <w:sz w:val="24"/>
        </w:rPr>
        <w:t>Wykonawca udzieli Zamawiającemu pisemnej gwarancji na wyko</w:t>
      </w:r>
      <w:r w:rsidR="0074580A" w:rsidRPr="004A520A">
        <w:rPr>
          <w:sz w:val="24"/>
        </w:rPr>
        <w:t>nanie przedmiotu umowy na okres</w:t>
      </w:r>
      <w:r w:rsidR="00815564" w:rsidRPr="004A520A">
        <w:rPr>
          <w:sz w:val="24"/>
        </w:rPr>
        <w:t xml:space="preserve"> </w:t>
      </w:r>
      <w:r w:rsidR="00FD58D3" w:rsidRPr="004A520A">
        <w:rPr>
          <w:b/>
          <w:sz w:val="24"/>
        </w:rPr>
        <w:t>……</w:t>
      </w:r>
      <w:r w:rsidR="0070108D" w:rsidRPr="004A520A">
        <w:rPr>
          <w:b/>
          <w:sz w:val="24"/>
        </w:rPr>
        <w:t xml:space="preserve"> </w:t>
      </w:r>
      <w:r w:rsidRPr="004A520A">
        <w:rPr>
          <w:b/>
          <w:sz w:val="24"/>
        </w:rPr>
        <w:t>miesięcy</w:t>
      </w:r>
      <w:r w:rsidRPr="004A520A">
        <w:rPr>
          <w:sz w:val="24"/>
        </w:rPr>
        <w:t>, licząc</w:t>
      </w:r>
      <w:r w:rsidRPr="004A520A">
        <w:rPr>
          <w:b/>
          <w:sz w:val="24"/>
        </w:rPr>
        <w:t xml:space="preserve"> </w:t>
      </w:r>
      <w:r w:rsidRPr="004A520A">
        <w:rPr>
          <w:sz w:val="24"/>
        </w:rPr>
        <w:t xml:space="preserve">od daty </w:t>
      </w:r>
      <w:r w:rsidR="00E306E8" w:rsidRPr="004A520A">
        <w:rPr>
          <w:sz w:val="24"/>
        </w:rPr>
        <w:t xml:space="preserve">podpisania protokołu </w:t>
      </w:r>
      <w:r w:rsidR="00FD6343" w:rsidRPr="004A520A">
        <w:rPr>
          <w:sz w:val="24"/>
        </w:rPr>
        <w:t xml:space="preserve">końcowego </w:t>
      </w:r>
      <w:r w:rsidR="00E306E8" w:rsidRPr="004A520A">
        <w:rPr>
          <w:sz w:val="24"/>
        </w:rPr>
        <w:t>odbioru robót budowlanych</w:t>
      </w:r>
      <w:r w:rsidR="000F78FC" w:rsidRPr="004A520A">
        <w:rPr>
          <w:sz w:val="24"/>
        </w:rPr>
        <w:t xml:space="preserve"> z wyjątkiem  elementów  wbudowanych, maszyn, urządzeń, instalacji i wyposażenia - gwarancja, zgodnie z okresem gwarancji udzielonym przez producenta lecz nie krótsza niż 36 miesięcy.</w:t>
      </w:r>
    </w:p>
    <w:p w:rsidR="00152308" w:rsidRPr="004A520A" w:rsidRDefault="00152308" w:rsidP="00117FAB">
      <w:pPr>
        <w:pStyle w:val="Tekstpodstawowy"/>
        <w:numPr>
          <w:ilvl w:val="3"/>
          <w:numId w:val="6"/>
        </w:numPr>
        <w:tabs>
          <w:tab w:val="num" w:pos="426"/>
        </w:tabs>
        <w:spacing w:line="276" w:lineRule="auto"/>
        <w:ind w:left="426" w:hanging="426"/>
        <w:jc w:val="both"/>
      </w:pPr>
      <w:r w:rsidRPr="004A520A">
        <w:rPr>
          <w:iCs/>
          <w:sz w:val="24"/>
        </w:rPr>
        <w:t>W okresie gwarancji i rękojmi Wykonawca przejmuje na siebie wszelkie obowiązki związane z ujawnionymi usterkami zabudowanych urządzeń, instalacji i wyposażenia spowodowane wadliwymi częściami lub defektami produkcyjnymi.</w:t>
      </w:r>
    </w:p>
    <w:p w:rsidR="009E70AB" w:rsidRPr="004A520A" w:rsidRDefault="00F142A5" w:rsidP="00117FAB">
      <w:pPr>
        <w:pStyle w:val="Tekstpodstawowy"/>
        <w:numPr>
          <w:ilvl w:val="3"/>
          <w:numId w:val="62"/>
        </w:numPr>
        <w:tabs>
          <w:tab w:val="num" w:pos="426"/>
        </w:tabs>
        <w:spacing w:line="276" w:lineRule="auto"/>
        <w:ind w:left="426" w:hanging="426"/>
        <w:jc w:val="both"/>
        <w:rPr>
          <w:sz w:val="24"/>
        </w:rPr>
      </w:pPr>
      <w:r w:rsidRPr="004A520A">
        <w:rPr>
          <w:sz w:val="24"/>
        </w:rPr>
        <w:t>W okresie rękojmi i gwarancji Wykonawca zobowiązany jest do pisemnego zawiadomienia Zamawiającego w terminie 7 dni o:</w:t>
      </w:r>
    </w:p>
    <w:p w:rsidR="00F142A5" w:rsidRPr="004A520A" w:rsidRDefault="00F142A5" w:rsidP="00117FAB">
      <w:pPr>
        <w:pStyle w:val="Tekstpodstawowy"/>
        <w:numPr>
          <w:ilvl w:val="1"/>
          <w:numId w:val="17"/>
        </w:numPr>
        <w:tabs>
          <w:tab w:val="clear" w:pos="1240"/>
          <w:tab w:val="left" w:pos="567"/>
          <w:tab w:val="num" w:pos="709"/>
        </w:tabs>
        <w:spacing w:line="276" w:lineRule="auto"/>
        <w:ind w:hanging="814"/>
        <w:jc w:val="both"/>
        <w:rPr>
          <w:sz w:val="24"/>
        </w:rPr>
      </w:pPr>
      <w:r w:rsidRPr="004A520A">
        <w:rPr>
          <w:sz w:val="24"/>
        </w:rPr>
        <w:t>zmianie siedziby lub nazwy Wykonawcy,</w:t>
      </w:r>
    </w:p>
    <w:p w:rsidR="00F142A5" w:rsidRPr="004A520A" w:rsidRDefault="00F142A5" w:rsidP="00117FAB">
      <w:pPr>
        <w:pStyle w:val="Tekstpodstawowy"/>
        <w:numPr>
          <w:ilvl w:val="1"/>
          <w:numId w:val="17"/>
        </w:numPr>
        <w:tabs>
          <w:tab w:val="clear" w:pos="1240"/>
          <w:tab w:val="left" w:pos="567"/>
          <w:tab w:val="num" w:pos="709"/>
        </w:tabs>
        <w:spacing w:line="276" w:lineRule="auto"/>
        <w:ind w:hanging="814"/>
        <w:jc w:val="both"/>
        <w:rPr>
          <w:sz w:val="24"/>
        </w:rPr>
      </w:pPr>
      <w:r w:rsidRPr="004A520A">
        <w:rPr>
          <w:sz w:val="24"/>
        </w:rPr>
        <w:t>zmianie osób reprezentujących Wykonawcę,</w:t>
      </w:r>
    </w:p>
    <w:p w:rsidR="00F142A5" w:rsidRPr="004A520A" w:rsidRDefault="00F142A5" w:rsidP="00117FAB">
      <w:pPr>
        <w:pStyle w:val="Tekstpodstawowy"/>
        <w:numPr>
          <w:ilvl w:val="1"/>
          <w:numId w:val="17"/>
        </w:numPr>
        <w:tabs>
          <w:tab w:val="clear" w:pos="1240"/>
          <w:tab w:val="left" w:pos="567"/>
          <w:tab w:val="num" w:pos="709"/>
        </w:tabs>
        <w:spacing w:line="276" w:lineRule="auto"/>
        <w:ind w:hanging="814"/>
        <w:jc w:val="both"/>
        <w:rPr>
          <w:sz w:val="24"/>
        </w:rPr>
      </w:pPr>
      <w:r w:rsidRPr="004A520A">
        <w:rPr>
          <w:sz w:val="24"/>
        </w:rPr>
        <w:t>złożenie wniosku o ogłoszeniu upadłości,</w:t>
      </w:r>
    </w:p>
    <w:p w:rsidR="00F142A5" w:rsidRPr="004A520A" w:rsidRDefault="00F142A5" w:rsidP="00117FAB">
      <w:pPr>
        <w:pStyle w:val="Tekstpodstawowy"/>
        <w:numPr>
          <w:ilvl w:val="1"/>
          <w:numId w:val="17"/>
        </w:numPr>
        <w:tabs>
          <w:tab w:val="clear" w:pos="1240"/>
          <w:tab w:val="left" w:pos="567"/>
          <w:tab w:val="num" w:pos="709"/>
        </w:tabs>
        <w:spacing w:line="276" w:lineRule="auto"/>
        <w:ind w:hanging="814"/>
        <w:jc w:val="both"/>
        <w:rPr>
          <w:sz w:val="24"/>
        </w:rPr>
      </w:pPr>
      <w:r w:rsidRPr="004A520A">
        <w:rPr>
          <w:sz w:val="24"/>
        </w:rPr>
        <w:t xml:space="preserve"> wszczęciu postępowania upadłościowego,</w:t>
      </w:r>
    </w:p>
    <w:p w:rsidR="00F142A5" w:rsidRPr="004A520A" w:rsidRDefault="00F142A5" w:rsidP="00117FAB">
      <w:pPr>
        <w:pStyle w:val="Tekstpodstawowy"/>
        <w:numPr>
          <w:ilvl w:val="1"/>
          <w:numId w:val="17"/>
        </w:numPr>
        <w:tabs>
          <w:tab w:val="clear" w:pos="1240"/>
          <w:tab w:val="left" w:pos="567"/>
          <w:tab w:val="num" w:pos="709"/>
        </w:tabs>
        <w:spacing w:line="276" w:lineRule="auto"/>
        <w:ind w:hanging="814"/>
        <w:jc w:val="both"/>
        <w:rPr>
          <w:sz w:val="24"/>
        </w:rPr>
      </w:pPr>
      <w:r w:rsidRPr="004A520A">
        <w:rPr>
          <w:sz w:val="24"/>
        </w:rPr>
        <w:t>ogłoszeniu swojej likwidacji,</w:t>
      </w:r>
    </w:p>
    <w:p w:rsidR="007D6C68" w:rsidRPr="004A520A" w:rsidRDefault="00F142A5" w:rsidP="00117FAB">
      <w:pPr>
        <w:pStyle w:val="Tekstpodstawowy"/>
        <w:numPr>
          <w:ilvl w:val="1"/>
          <w:numId w:val="17"/>
        </w:numPr>
        <w:tabs>
          <w:tab w:val="clear" w:pos="1240"/>
          <w:tab w:val="left" w:pos="567"/>
          <w:tab w:val="num" w:pos="709"/>
        </w:tabs>
        <w:spacing w:line="276" w:lineRule="auto"/>
        <w:ind w:hanging="814"/>
        <w:jc w:val="both"/>
        <w:rPr>
          <w:sz w:val="24"/>
        </w:rPr>
      </w:pPr>
      <w:r w:rsidRPr="004A520A">
        <w:rPr>
          <w:sz w:val="24"/>
        </w:rPr>
        <w:t>zawieszeniu działalności.</w:t>
      </w:r>
    </w:p>
    <w:p w:rsidR="00570775" w:rsidRPr="004A520A" w:rsidRDefault="00713730" w:rsidP="00117FAB">
      <w:pPr>
        <w:pStyle w:val="Tekstpodstawowy"/>
        <w:spacing w:line="276" w:lineRule="auto"/>
        <w:ind w:left="360" w:hanging="360"/>
        <w:jc w:val="both"/>
      </w:pPr>
      <w:r w:rsidRPr="004A520A">
        <w:rPr>
          <w:sz w:val="24"/>
        </w:rPr>
        <w:t xml:space="preserve">6. </w:t>
      </w:r>
      <w:r w:rsidR="00570775" w:rsidRPr="004A520A">
        <w:rPr>
          <w:sz w:val="24"/>
        </w:rPr>
        <w:t>Zamawiający powiadomi pisemnie Wykonawcę o terminie przeprowadzenia przeglądów gwarancyjnych w okresie gwarancji i rękojmi</w:t>
      </w:r>
      <w:r w:rsidR="00570775" w:rsidRPr="004A520A">
        <w:t>.</w:t>
      </w:r>
    </w:p>
    <w:p w:rsidR="00570775" w:rsidRPr="004A520A" w:rsidRDefault="00713730" w:rsidP="00117FAB">
      <w:pPr>
        <w:pStyle w:val="Akapitzlist"/>
        <w:spacing w:line="276" w:lineRule="auto"/>
        <w:ind w:left="360" w:hanging="360"/>
        <w:contextualSpacing/>
        <w:jc w:val="both"/>
      </w:pPr>
      <w:r w:rsidRPr="004A520A">
        <w:t xml:space="preserve">7. </w:t>
      </w:r>
      <w:r w:rsidR="00570775" w:rsidRPr="004A520A">
        <w:t xml:space="preserve">Przeglądy gwarancyjne będą polegały na ocenie </w:t>
      </w:r>
      <w:r w:rsidR="004B7DEB" w:rsidRPr="004A520A">
        <w:t xml:space="preserve">trwałości </w:t>
      </w:r>
      <w:r w:rsidR="00570775" w:rsidRPr="004A520A">
        <w:t>zadania i potwierdzone będą protokołem</w:t>
      </w:r>
      <w:r w:rsidR="003E1E22" w:rsidRPr="004A520A">
        <w:t>.</w:t>
      </w:r>
      <w:r w:rsidR="00570775" w:rsidRPr="004A520A">
        <w:t xml:space="preserve"> </w:t>
      </w:r>
    </w:p>
    <w:p w:rsidR="00570775" w:rsidRPr="004A520A" w:rsidRDefault="00713730" w:rsidP="00117FAB">
      <w:pPr>
        <w:pStyle w:val="Tekstpodstawowy"/>
        <w:spacing w:line="276" w:lineRule="auto"/>
        <w:ind w:left="360" w:hanging="360"/>
        <w:jc w:val="both"/>
        <w:rPr>
          <w:sz w:val="24"/>
        </w:rPr>
      </w:pPr>
      <w:r w:rsidRPr="004A520A">
        <w:rPr>
          <w:sz w:val="24"/>
        </w:rPr>
        <w:t xml:space="preserve">8.  </w:t>
      </w:r>
      <w:r w:rsidR="00570775" w:rsidRPr="004A520A">
        <w:rPr>
          <w:sz w:val="24"/>
        </w:rPr>
        <w:t>Jeżeli w okresie rękojmi i gwarancji zostaną stwierdzone wady, to Wykonawca jest zobowiązany do ich usunięcia w terminie wskazanym przez Zamawiającego, z zastrzeżeniem §</w:t>
      </w:r>
      <w:r w:rsidR="00815BE2" w:rsidRPr="004A520A">
        <w:rPr>
          <w:sz w:val="24"/>
        </w:rPr>
        <w:t xml:space="preserve"> 20 </w:t>
      </w:r>
      <w:r w:rsidR="00840A2E" w:rsidRPr="004A520A">
        <w:rPr>
          <w:sz w:val="24"/>
        </w:rPr>
        <w:t xml:space="preserve">ust. 1 lit. </w:t>
      </w:r>
      <w:r w:rsidR="000370C6" w:rsidRPr="004A520A">
        <w:rPr>
          <w:sz w:val="24"/>
        </w:rPr>
        <w:t>d</w:t>
      </w:r>
      <w:r w:rsidR="00570775" w:rsidRPr="004A520A">
        <w:rPr>
          <w:sz w:val="24"/>
        </w:rPr>
        <w:t>).</w:t>
      </w:r>
    </w:p>
    <w:p w:rsidR="00385F51" w:rsidRPr="004A520A" w:rsidRDefault="00713730" w:rsidP="00117FAB">
      <w:pPr>
        <w:pStyle w:val="Akapitzlist"/>
        <w:spacing w:after="120" w:line="276" w:lineRule="auto"/>
        <w:ind w:left="360" w:hanging="360"/>
        <w:contextualSpacing/>
        <w:jc w:val="both"/>
      </w:pPr>
      <w:r w:rsidRPr="004A520A">
        <w:t xml:space="preserve">9. </w:t>
      </w:r>
      <w:r w:rsidR="00570775" w:rsidRPr="004A520A">
        <w:t>Przeglądy gwarancyjne przeprowadzane będą komisyjnie przy udziale upoważnionych przedstawicieli Zamawiającego i Wykonawcy. Nieobecność Wykonawcy nie wstrzymuje przeprowadzenia przeglądu, a Zamawiający jest wówczas zobowiązany przesłać Wykonawcy protokół z przeglądu gwarancyjnego wraz z wezwaniem do usunięcia stwierdzonych wad w określonym przez Zamawiającego terminie, z</w:t>
      </w:r>
      <w:r w:rsidR="00D53266" w:rsidRPr="004A520A">
        <w:t xml:space="preserve">godnie z ust. </w:t>
      </w:r>
      <w:r w:rsidRPr="004A520A">
        <w:t>8</w:t>
      </w:r>
      <w:r w:rsidR="00D53266" w:rsidRPr="004A520A">
        <w:t>.</w:t>
      </w:r>
      <w:r w:rsidR="00570775" w:rsidRPr="004A520A">
        <w:t xml:space="preserve"> </w:t>
      </w:r>
    </w:p>
    <w:p w:rsidR="00A90203" w:rsidRPr="004A520A" w:rsidRDefault="00713730" w:rsidP="00117FAB">
      <w:pPr>
        <w:pStyle w:val="Akapitzlist"/>
        <w:spacing w:after="120" w:line="276" w:lineRule="auto"/>
        <w:ind w:left="360" w:hanging="360"/>
        <w:contextualSpacing/>
        <w:jc w:val="both"/>
      </w:pPr>
      <w:r w:rsidRPr="004A520A">
        <w:lastRenderedPageBreak/>
        <w:t xml:space="preserve">10. </w:t>
      </w:r>
      <w:r w:rsidR="00A90203" w:rsidRPr="004A520A">
        <w:t xml:space="preserve">Jeżeli Wykonawca nie usunie </w:t>
      </w:r>
      <w:r w:rsidR="00815BE2" w:rsidRPr="004A520A">
        <w:t>w</w:t>
      </w:r>
      <w:r w:rsidR="00A90203" w:rsidRPr="004A520A">
        <w:t xml:space="preserve">ad ujawnionych w okresie rękojmi lub gwarancji jakości w określonym przez Zamawiającego terminie, uwzględniającym możliwości techniczne lub technologiczne dotyczące usunięcia </w:t>
      </w:r>
      <w:r w:rsidR="00815BE2" w:rsidRPr="004A520A">
        <w:t>w</w:t>
      </w:r>
      <w:r w:rsidR="00A90203" w:rsidRPr="004A520A">
        <w:t xml:space="preserve">ady, Zamawiający, po uprzednim zawiadomieniu Wykonawcy, jest uprawniony do zlecenia usunięcia </w:t>
      </w:r>
      <w:r w:rsidR="00815BE2" w:rsidRPr="004A520A">
        <w:t>w</w:t>
      </w:r>
      <w:r w:rsidR="00A90203" w:rsidRPr="004A520A">
        <w:t>ad podmiotowi trzeciemu na koszt i ryzyko Wykonawcy.</w:t>
      </w:r>
    </w:p>
    <w:p w:rsidR="00633D92" w:rsidRPr="004A520A" w:rsidRDefault="00633D92" w:rsidP="00117FAB">
      <w:pPr>
        <w:pStyle w:val="Akapitzlist"/>
        <w:spacing w:after="120" w:line="276" w:lineRule="auto"/>
        <w:ind w:left="360" w:hanging="360"/>
        <w:contextualSpacing/>
        <w:jc w:val="both"/>
      </w:pPr>
    </w:p>
    <w:p w:rsidR="004716D5" w:rsidRPr="004A520A" w:rsidRDefault="009E70AB" w:rsidP="00117FAB">
      <w:pPr>
        <w:tabs>
          <w:tab w:val="left" w:pos="284"/>
          <w:tab w:val="left" w:pos="709"/>
        </w:tabs>
        <w:spacing w:line="276" w:lineRule="auto"/>
        <w:ind w:left="284" w:hanging="284"/>
        <w:jc w:val="center"/>
        <w:rPr>
          <w:b/>
          <w:i/>
        </w:rPr>
      </w:pPr>
      <w:r w:rsidRPr="004A520A">
        <w:rPr>
          <w:b/>
          <w:i/>
        </w:rPr>
        <w:t>§ 22</w:t>
      </w:r>
    </w:p>
    <w:p w:rsidR="008D7E9D" w:rsidRPr="004A520A" w:rsidRDefault="008D7E9D" w:rsidP="00117FAB">
      <w:pPr>
        <w:pStyle w:val="Tekstpodstawowy"/>
        <w:tabs>
          <w:tab w:val="left" w:pos="345"/>
        </w:tabs>
        <w:spacing w:line="276" w:lineRule="auto"/>
        <w:jc w:val="center"/>
        <w:rPr>
          <w:b/>
          <w:i/>
          <w:sz w:val="24"/>
        </w:rPr>
      </w:pPr>
      <w:r w:rsidRPr="004A520A">
        <w:rPr>
          <w:b/>
          <w:i/>
          <w:sz w:val="24"/>
        </w:rPr>
        <w:t xml:space="preserve">ZABEZPIECZENIE NALEŻYTEGO WYKONANIA UMOWY </w:t>
      </w:r>
    </w:p>
    <w:p w:rsidR="008D7E9D" w:rsidRPr="004A520A" w:rsidRDefault="008D7E9D" w:rsidP="00117FAB">
      <w:pPr>
        <w:pStyle w:val="Tekstpodstawowy"/>
        <w:numPr>
          <w:ilvl w:val="0"/>
          <w:numId w:val="9"/>
        </w:numPr>
        <w:tabs>
          <w:tab w:val="left" w:pos="284"/>
        </w:tabs>
        <w:spacing w:line="276" w:lineRule="auto"/>
        <w:ind w:left="284" w:hanging="284"/>
        <w:jc w:val="both"/>
        <w:rPr>
          <w:sz w:val="24"/>
        </w:rPr>
      </w:pPr>
      <w:r w:rsidRPr="004A520A">
        <w:rPr>
          <w:sz w:val="24"/>
        </w:rPr>
        <w:t xml:space="preserve"> Wykonawca wniósł zabezpieczenie należytego wykonania umowy w wysokości </w:t>
      </w:r>
      <w:r w:rsidR="00F31A24" w:rsidRPr="004A520A">
        <w:rPr>
          <w:sz w:val="24"/>
        </w:rPr>
        <w:t>6</w:t>
      </w:r>
      <w:r w:rsidRPr="004A520A">
        <w:rPr>
          <w:sz w:val="24"/>
        </w:rPr>
        <w:t>%  umownego wynagrodzenia brutto (z podatkiem VAT) zgodnie</w:t>
      </w:r>
      <w:r w:rsidR="0080494F" w:rsidRPr="004A520A">
        <w:rPr>
          <w:sz w:val="24"/>
        </w:rPr>
        <w:t xml:space="preserve"> z</w:t>
      </w:r>
      <w:r w:rsidR="007A229D" w:rsidRPr="004A520A">
        <w:rPr>
          <w:sz w:val="24"/>
        </w:rPr>
        <w:t xml:space="preserve"> § </w:t>
      </w:r>
      <w:r w:rsidR="006304E1" w:rsidRPr="004A520A">
        <w:rPr>
          <w:sz w:val="24"/>
        </w:rPr>
        <w:t>18</w:t>
      </w:r>
      <w:r w:rsidRPr="004A520A">
        <w:rPr>
          <w:sz w:val="24"/>
        </w:rPr>
        <w:t xml:space="preserve"> ust.1 – </w:t>
      </w:r>
      <w:r w:rsidRPr="004A520A">
        <w:rPr>
          <w:bCs/>
          <w:sz w:val="24"/>
        </w:rPr>
        <w:t xml:space="preserve">tj. kwotę: </w:t>
      </w:r>
      <w:r w:rsidR="003E78BA" w:rsidRPr="004A520A">
        <w:rPr>
          <w:bCs/>
          <w:sz w:val="24"/>
        </w:rPr>
        <w:t>………………</w:t>
      </w:r>
      <w:r w:rsidRPr="004A520A">
        <w:rPr>
          <w:bCs/>
          <w:sz w:val="24"/>
        </w:rPr>
        <w:t>.zł.</w:t>
      </w:r>
      <w:r w:rsidR="00590404" w:rsidRPr="004A520A">
        <w:rPr>
          <w:bCs/>
          <w:sz w:val="24"/>
        </w:rPr>
        <w:t xml:space="preserve"> </w:t>
      </w:r>
      <w:r w:rsidRPr="004A520A">
        <w:rPr>
          <w:sz w:val="24"/>
        </w:rPr>
        <w:t>(słowni</w:t>
      </w:r>
      <w:r w:rsidR="00590404" w:rsidRPr="004A520A">
        <w:rPr>
          <w:sz w:val="24"/>
        </w:rPr>
        <w:t xml:space="preserve">e zł.: </w:t>
      </w:r>
      <w:r w:rsidR="003E78BA" w:rsidRPr="004A520A">
        <w:rPr>
          <w:sz w:val="24"/>
        </w:rPr>
        <w:t>……………………</w:t>
      </w:r>
      <w:r w:rsidR="00590404" w:rsidRPr="004A520A">
        <w:rPr>
          <w:sz w:val="24"/>
        </w:rPr>
        <w:t xml:space="preserve">) w </w:t>
      </w:r>
      <w:r w:rsidRPr="004A520A">
        <w:rPr>
          <w:sz w:val="24"/>
        </w:rPr>
        <w:t>formie</w:t>
      </w:r>
      <w:r w:rsidR="005B170E" w:rsidRPr="004A520A">
        <w:rPr>
          <w:sz w:val="24"/>
        </w:rPr>
        <w:t xml:space="preserve"> </w:t>
      </w:r>
      <w:r w:rsidR="003E78BA" w:rsidRPr="004A520A">
        <w:rPr>
          <w:sz w:val="24"/>
        </w:rPr>
        <w:t>……………………</w:t>
      </w:r>
      <w:r w:rsidR="004676CF" w:rsidRPr="004A520A">
        <w:rPr>
          <w:sz w:val="24"/>
        </w:rPr>
        <w:t xml:space="preserve"> .</w:t>
      </w:r>
    </w:p>
    <w:p w:rsidR="009E70AB" w:rsidRPr="004A520A" w:rsidRDefault="008D7E9D" w:rsidP="00117FAB">
      <w:pPr>
        <w:pStyle w:val="Tekstpodstawowy"/>
        <w:numPr>
          <w:ilvl w:val="1"/>
          <w:numId w:val="34"/>
        </w:numPr>
        <w:tabs>
          <w:tab w:val="left" w:pos="284"/>
        </w:tabs>
        <w:spacing w:line="276" w:lineRule="auto"/>
        <w:jc w:val="both"/>
        <w:rPr>
          <w:sz w:val="24"/>
        </w:rPr>
      </w:pPr>
      <w:r w:rsidRPr="004A520A">
        <w:rPr>
          <w:sz w:val="24"/>
        </w:rPr>
        <w:t>30 % wartości zabezpieczenia zostanie zwolnion</w:t>
      </w:r>
      <w:r w:rsidR="00F9731E" w:rsidRPr="004A520A">
        <w:rPr>
          <w:sz w:val="24"/>
        </w:rPr>
        <w:t>e</w:t>
      </w:r>
      <w:r w:rsidRPr="004A520A">
        <w:rPr>
          <w:sz w:val="24"/>
        </w:rPr>
        <w:t xml:space="preserve"> lub zwrócon</w:t>
      </w:r>
      <w:r w:rsidR="00F9731E" w:rsidRPr="004A520A">
        <w:rPr>
          <w:sz w:val="24"/>
        </w:rPr>
        <w:t>e</w:t>
      </w:r>
      <w:r w:rsidRPr="004A520A">
        <w:rPr>
          <w:sz w:val="24"/>
        </w:rPr>
        <w:t xml:space="preserve"> Wykonawcy w ciągu 15 dni po upływie okresu rękojmi.</w:t>
      </w:r>
    </w:p>
    <w:p w:rsidR="009E70AB" w:rsidRPr="004A520A" w:rsidRDefault="008D7E9D" w:rsidP="00117FAB">
      <w:pPr>
        <w:pStyle w:val="Tekstpodstawowy"/>
        <w:numPr>
          <w:ilvl w:val="1"/>
          <w:numId w:val="34"/>
        </w:numPr>
        <w:tabs>
          <w:tab w:val="left" w:pos="284"/>
        </w:tabs>
        <w:spacing w:line="276" w:lineRule="auto"/>
        <w:jc w:val="both"/>
        <w:rPr>
          <w:sz w:val="24"/>
        </w:rPr>
      </w:pPr>
      <w:r w:rsidRPr="004A520A">
        <w:rPr>
          <w:sz w:val="24"/>
        </w:rPr>
        <w:t>70 % wartości zabezpieczenia zostanie zwolnion</w:t>
      </w:r>
      <w:r w:rsidR="00F9731E" w:rsidRPr="004A520A">
        <w:rPr>
          <w:sz w:val="24"/>
        </w:rPr>
        <w:t>e</w:t>
      </w:r>
      <w:r w:rsidRPr="004A520A">
        <w:rPr>
          <w:sz w:val="24"/>
        </w:rPr>
        <w:t xml:space="preserve"> lub zwrócon</w:t>
      </w:r>
      <w:r w:rsidR="00F9731E" w:rsidRPr="004A520A">
        <w:rPr>
          <w:sz w:val="24"/>
        </w:rPr>
        <w:t>e</w:t>
      </w:r>
      <w:r w:rsidRPr="004A520A">
        <w:rPr>
          <w:sz w:val="24"/>
        </w:rPr>
        <w:t xml:space="preserve"> Wykonawcy w ciągu 30 dni po </w:t>
      </w:r>
      <w:r w:rsidR="00252188" w:rsidRPr="004A520A">
        <w:rPr>
          <w:sz w:val="24"/>
        </w:rPr>
        <w:t xml:space="preserve">podpisaniu protokołu </w:t>
      </w:r>
      <w:r w:rsidR="00D63505" w:rsidRPr="004A520A">
        <w:rPr>
          <w:sz w:val="24"/>
        </w:rPr>
        <w:t xml:space="preserve">odbioru końcowego bez </w:t>
      </w:r>
      <w:r w:rsidR="00855AF1" w:rsidRPr="004A520A">
        <w:rPr>
          <w:sz w:val="24"/>
        </w:rPr>
        <w:t>wad</w:t>
      </w:r>
      <w:r w:rsidR="00CC6C87" w:rsidRPr="004A520A">
        <w:rPr>
          <w:sz w:val="24"/>
        </w:rPr>
        <w:t xml:space="preserve">, </w:t>
      </w:r>
      <w:r w:rsidR="008F76A5" w:rsidRPr="004A520A">
        <w:rPr>
          <w:sz w:val="24"/>
        </w:rPr>
        <w:t>a w przypadku ich wystąpienia</w:t>
      </w:r>
      <w:r w:rsidR="00CC6C87" w:rsidRPr="004A520A">
        <w:rPr>
          <w:sz w:val="24"/>
        </w:rPr>
        <w:t xml:space="preserve"> w terminie 30 dni od dnia podpisania protokołu usunięcia </w:t>
      </w:r>
      <w:r w:rsidR="00855AF1" w:rsidRPr="004A520A">
        <w:rPr>
          <w:sz w:val="24"/>
        </w:rPr>
        <w:t>wad</w:t>
      </w:r>
      <w:r w:rsidR="00D63505" w:rsidRPr="004A520A">
        <w:rPr>
          <w:sz w:val="24"/>
        </w:rPr>
        <w:t xml:space="preserve">. </w:t>
      </w:r>
    </w:p>
    <w:p w:rsidR="00485A3F" w:rsidRPr="004A520A" w:rsidRDefault="00485A3F" w:rsidP="00117FAB">
      <w:pPr>
        <w:pStyle w:val="Tekstpodstawowy"/>
        <w:numPr>
          <w:ilvl w:val="0"/>
          <w:numId w:val="9"/>
        </w:numPr>
        <w:tabs>
          <w:tab w:val="left" w:pos="284"/>
        </w:tabs>
        <w:spacing w:line="276" w:lineRule="auto"/>
        <w:ind w:left="284" w:hanging="284"/>
        <w:jc w:val="both"/>
        <w:rPr>
          <w:sz w:val="24"/>
        </w:rPr>
      </w:pPr>
      <w:r w:rsidRPr="004A520A">
        <w:rPr>
          <w:sz w:val="24"/>
        </w:rPr>
        <w:t>Zabezpieczenie należytego wykonania umowy ma na celu zabezpieczenie i ewentualne zaspokojenie roszczeń Zamawiającego z tytułu niewykonan</w:t>
      </w:r>
      <w:r w:rsidR="009372F1" w:rsidRPr="004A520A">
        <w:rPr>
          <w:sz w:val="24"/>
        </w:rPr>
        <w:t>ia lub nienależytego</w:t>
      </w:r>
      <w:r w:rsidR="00CA2F5F" w:rsidRPr="004A520A">
        <w:rPr>
          <w:sz w:val="24"/>
        </w:rPr>
        <w:t xml:space="preserve"> lub nieterminowego</w:t>
      </w:r>
      <w:r w:rsidR="009372F1" w:rsidRPr="004A520A">
        <w:rPr>
          <w:sz w:val="24"/>
        </w:rPr>
        <w:t xml:space="preserve"> wykonania u</w:t>
      </w:r>
      <w:r w:rsidRPr="004A520A">
        <w:rPr>
          <w:sz w:val="24"/>
        </w:rPr>
        <w:t>mowy pr</w:t>
      </w:r>
      <w:r w:rsidR="009372F1" w:rsidRPr="004A520A">
        <w:rPr>
          <w:sz w:val="24"/>
        </w:rPr>
        <w:t>zez Wykonawcę, w tym usunięcia w</w:t>
      </w:r>
      <w:r w:rsidRPr="004A520A">
        <w:rPr>
          <w:sz w:val="24"/>
        </w:rPr>
        <w:t>ad, w szczególności roszczeń Zamawiającego wobec Wykonawcy o zapłatę kar umownych.</w:t>
      </w:r>
    </w:p>
    <w:p w:rsidR="0045583B" w:rsidRPr="004A520A" w:rsidRDefault="009372F1" w:rsidP="00117FAB">
      <w:pPr>
        <w:pStyle w:val="Tekstpodstawowy"/>
        <w:numPr>
          <w:ilvl w:val="0"/>
          <w:numId w:val="9"/>
        </w:numPr>
        <w:tabs>
          <w:tab w:val="left" w:pos="284"/>
        </w:tabs>
        <w:spacing w:line="276" w:lineRule="auto"/>
        <w:ind w:left="284" w:hanging="284"/>
        <w:jc w:val="both"/>
        <w:rPr>
          <w:sz w:val="24"/>
        </w:rPr>
      </w:pPr>
      <w:r w:rsidRPr="004A520A">
        <w:rPr>
          <w:sz w:val="24"/>
        </w:rPr>
        <w:t>Beneficjentem z</w:t>
      </w:r>
      <w:r w:rsidR="00485A3F" w:rsidRPr="004A520A">
        <w:rPr>
          <w:sz w:val="24"/>
        </w:rPr>
        <w:t>abez</w:t>
      </w:r>
      <w:r w:rsidRPr="004A520A">
        <w:rPr>
          <w:sz w:val="24"/>
        </w:rPr>
        <w:t>pieczenia należytego wykonania u</w:t>
      </w:r>
      <w:r w:rsidR="00485A3F" w:rsidRPr="004A520A">
        <w:rPr>
          <w:sz w:val="24"/>
        </w:rPr>
        <w:t xml:space="preserve">mowy jest Zamawiający. </w:t>
      </w:r>
    </w:p>
    <w:p w:rsidR="0045583B" w:rsidRPr="004A520A" w:rsidRDefault="009372F1" w:rsidP="00117FAB">
      <w:pPr>
        <w:pStyle w:val="Tekstpodstawowy"/>
        <w:numPr>
          <w:ilvl w:val="0"/>
          <w:numId w:val="9"/>
        </w:numPr>
        <w:tabs>
          <w:tab w:val="left" w:pos="284"/>
        </w:tabs>
        <w:spacing w:line="276" w:lineRule="auto"/>
        <w:ind w:left="284" w:hanging="284"/>
        <w:jc w:val="both"/>
        <w:rPr>
          <w:sz w:val="24"/>
        </w:rPr>
      </w:pPr>
      <w:r w:rsidRPr="004A520A">
        <w:rPr>
          <w:sz w:val="24"/>
        </w:rPr>
        <w:t>Koszty z</w:t>
      </w:r>
      <w:r w:rsidR="00485A3F" w:rsidRPr="004A520A">
        <w:rPr>
          <w:sz w:val="24"/>
        </w:rPr>
        <w:t>abez</w:t>
      </w:r>
      <w:r w:rsidRPr="004A520A">
        <w:rPr>
          <w:sz w:val="24"/>
        </w:rPr>
        <w:t>pieczenia należytego wykonania u</w:t>
      </w:r>
      <w:r w:rsidR="00485A3F" w:rsidRPr="004A520A">
        <w:rPr>
          <w:sz w:val="24"/>
        </w:rPr>
        <w:t>mowy ponosi Wykonawca</w:t>
      </w:r>
      <w:r w:rsidR="00485A3F" w:rsidRPr="004A520A">
        <w:t>.</w:t>
      </w:r>
    </w:p>
    <w:p w:rsidR="0045583B" w:rsidRPr="004A520A" w:rsidRDefault="00485A3F" w:rsidP="00117FAB">
      <w:pPr>
        <w:pStyle w:val="Akapitzlist"/>
        <w:numPr>
          <w:ilvl w:val="0"/>
          <w:numId w:val="9"/>
        </w:numPr>
        <w:tabs>
          <w:tab w:val="left" w:pos="284"/>
        </w:tabs>
        <w:spacing w:line="276" w:lineRule="auto"/>
        <w:ind w:left="284" w:hanging="284"/>
        <w:jc w:val="both"/>
      </w:pPr>
      <w:r w:rsidRPr="004A520A">
        <w:t xml:space="preserve">Wykonawca </w:t>
      </w:r>
      <w:r w:rsidR="009372F1" w:rsidRPr="004A520A">
        <w:t>jest zobowiązany zapewnić, aby z</w:t>
      </w:r>
      <w:r w:rsidRPr="004A520A">
        <w:t>abezpieczenie należytego wykonania umowy zachowało moc</w:t>
      </w:r>
      <w:r w:rsidR="009372F1" w:rsidRPr="004A520A">
        <w:t xml:space="preserve"> wiążącą w okresie wykonywania u</w:t>
      </w:r>
      <w:r w:rsidRPr="004A520A">
        <w:t xml:space="preserve">mowy oraz w okresie gwarancji i rękojmi. Wykonawca jest zobowiązany do niezwłocznego informowania Zamawiającego o faktycznych lub prawnych okolicznościach, które mają lub </w:t>
      </w:r>
      <w:r w:rsidR="009372F1" w:rsidRPr="004A520A">
        <w:t>mogą mieć wpływ na moc wiążącą z</w:t>
      </w:r>
      <w:r w:rsidRPr="004A520A">
        <w:t xml:space="preserve">abezpieczenia należytego wykonania umowy oraz na możliwość i zakres wykonywania przez Zamawiającego praw wynikających z zabezpieczenia. </w:t>
      </w:r>
    </w:p>
    <w:p w:rsidR="0045583B" w:rsidRPr="004A520A" w:rsidRDefault="00972564" w:rsidP="00117FAB">
      <w:pPr>
        <w:pStyle w:val="Akapitzlist"/>
        <w:numPr>
          <w:ilvl w:val="0"/>
          <w:numId w:val="9"/>
        </w:numPr>
        <w:spacing w:line="276" w:lineRule="auto"/>
        <w:jc w:val="both"/>
      </w:pPr>
      <w:r w:rsidRPr="004A520A">
        <w:t xml:space="preserve"> </w:t>
      </w:r>
      <w:r w:rsidR="009372F1" w:rsidRPr="004A520A">
        <w:t>W trakcie realizacji u</w:t>
      </w:r>
      <w:r w:rsidR="00485A3F" w:rsidRPr="004A520A">
        <w:t>mowy Wykon</w:t>
      </w:r>
      <w:r w:rsidR="00D53266" w:rsidRPr="004A520A">
        <w:t>awca może dokonać zmiany formy z</w:t>
      </w:r>
      <w:r w:rsidR="00485A3F" w:rsidRPr="004A520A">
        <w:t>abezpieczenia należytego wykonania umowy na jedną lub kilka form, o któr</w:t>
      </w:r>
      <w:r w:rsidR="009372F1" w:rsidRPr="004A520A">
        <w:t>ych mowa w przepisach ustawy Prawo zamówień publicznych</w:t>
      </w:r>
      <w:r w:rsidR="00D53266" w:rsidRPr="004A520A">
        <w:t>,</w:t>
      </w:r>
      <w:r w:rsidR="00056FCD" w:rsidRPr="004A520A">
        <w:t xml:space="preserve"> </w:t>
      </w:r>
      <w:r w:rsidR="009372F1" w:rsidRPr="004A520A">
        <w:t>pod warunkiem, że zmiana formy z</w:t>
      </w:r>
      <w:r w:rsidR="00485A3F" w:rsidRPr="004A520A">
        <w:t>abezpieczenia zostanie dokonana z zachowaniem ciągłości zabezpieczenia i bez zmniejszenia jego wysokości.</w:t>
      </w:r>
    </w:p>
    <w:p w:rsidR="0045583B" w:rsidRPr="004A520A" w:rsidRDefault="00485A3F" w:rsidP="00117FAB">
      <w:pPr>
        <w:pStyle w:val="Akapitzlist"/>
        <w:numPr>
          <w:ilvl w:val="0"/>
          <w:numId w:val="9"/>
        </w:numPr>
        <w:tabs>
          <w:tab w:val="left" w:pos="284"/>
        </w:tabs>
        <w:spacing w:line="276" w:lineRule="auto"/>
        <w:jc w:val="both"/>
      </w:pPr>
      <w:r w:rsidRPr="004A520A">
        <w:t>Zabezpieczenie należytego wykonania umowy pozostaje w dyspozycji Zamawiającego i zachowuje swo</w:t>
      </w:r>
      <w:r w:rsidR="009372F1" w:rsidRPr="004A520A">
        <w:t>ją ważność na czas określony w u</w:t>
      </w:r>
      <w:r w:rsidRPr="004A520A">
        <w:t xml:space="preserve">mowie. </w:t>
      </w:r>
    </w:p>
    <w:p w:rsidR="00F17F54" w:rsidRPr="004A520A" w:rsidRDefault="00485A3F" w:rsidP="00117FAB">
      <w:pPr>
        <w:pStyle w:val="Akapitzlist"/>
        <w:numPr>
          <w:ilvl w:val="0"/>
          <w:numId w:val="9"/>
        </w:numPr>
        <w:tabs>
          <w:tab w:val="left" w:pos="284"/>
        </w:tabs>
        <w:spacing w:line="276" w:lineRule="auto"/>
        <w:jc w:val="both"/>
      </w:pPr>
      <w:r w:rsidRPr="004A520A">
        <w:t xml:space="preserve">Jeżeli nie zajdzie powód do realizacji zabezpieczenia w całości lub w części, podlega ono zwrotowi Wykonawcy odpowiednio w całości lub w części w terminach, o których mowa w ust. </w:t>
      </w:r>
      <w:r w:rsidR="00F17F54" w:rsidRPr="004A520A">
        <w:t>1</w:t>
      </w:r>
      <w:r w:rsidRPr="004A520A">
        <w:t xml:space="preserve">. </w:t>
      </w:r>
    </w:p>
    <w:p w:rsidR="0045583B" w:rsidRPr="004A520A" w:rsidRDefault="00485A3F" w:rsidP="00117FAB">
      <w:pPr>
        <w:pStyle w:val="Akapitzlist"/>
        <w:numPr>
          <w:ilvl w:val="0"/>
          <w:numId w:val="9"/>
        </w:numPr>
        <w:tabs>
          <w:tab w:val="left" w:pos="284"/>
        </w:tabs>
        <w:spacing w:line="276" w:lineRule="auto"/>
        <w:jc w:val="both"/>
      </w:pPr>
      <w:r w:rsidRPr="004A520A">
        <w:t>Zamawiający</w:t>
      </w:r>
      <w:r w:rsidR="009372F1" w:rsidRPr="004A520A">
        <w:t xml:space="preserve"> może dochodzić zaspokojenia z z</w:t>
      </w:r>
      <w:r w:rsidRPr="004A520A">
        <w:t>abezpieczenia należytego wykonania umowy, jeżeli jakakolwiek kwota należna Zamawiającemu od Wykonawcy w związku z niewykonani</w:t>
      </w:r>
      <w:r w:rsidR="009372F1" w:rsidRPr="004A520A">
        <w:t>em lub nienależytym wykonaniem u</w:t>
      </w:r>
      <w:r w:rsidRPr="004A520A">
        <w:t>mowy nie zostanie zapłacona w terminie 14 dni od dnia otrzymania przez Wykonawcę pisemnego wezwania do zapłaty.</w:t>
      </w:r>
    </w:p>
    <w:p w:rsidR="003B2F24" w:rsidRPr="004A520A" w:rsidRDefault="009E70AB" w:rsidP="00117FAB">
      <w:pPr>
        <w:pStyle w:val="Akapitzlist"/>
        <w:numPr>
          <w:ilvl w:val="0"/>
          <w:numId w:val="9"/>
        </w:numPr>
        <w:tabs>
          <w:tab w:val="left" w:pos="284"/>
        </w:tabs>
        <w:spacing w:line="276" w:lineRule="auto"/>
        <w:jc w:val="both"/>
      </w:pPr>
      <w:r w:rsidRPr="004A520A">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03140" w:rsidRPr="004A520A" w:rsidRDefault="00972564" w:rsidP="00117FAB">
      <w:pPr>
        <w:pStyle w:val="Akapitzlist"/>
        <w:numPr>
          <w:ilvl w:val="0"/>
          <w:numId w:val="9"/>
        </w:numPr>
        <w:tabs>
          <w:tab w:val="left" w:pos="284"/>
        </w:tabs>
        <w:spacing w:line="276" w:lineRule="auto"/>
        <w:jc w:val="both"/>
      </w:pPr>
      <w:r w:rsidRPr="004A520A">
        <w:lastRenderedPageBreak/>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485A3F" w:rsidRPr="004A520A" w:rsidRDefault="009E70AB" w:rsidP="00117FAB">
      <w:pPr>
        <w:pStyle w:val="Akapitzlist"/>
        <w:numPr>
          <w:ilvl w:val="0"/>
          <w:numId w:val="9"/>
        </w:numPr>
        <w:tabs>
          <w:tab w:val="left" w:pos="284"/>
        </w:tabs>
        <w:spacing w:line="276" w:lineRule="auto"/>
        <w:jc w:val="both"/>
      </w:pPr>
      <w:r w:rsidRPr="004A520A">
        <w:t xml:space="preserve">Wypłata, o której mowa w ust. </w:t>
      </w:r>
      <w:r w:rsidR="00972564" w:rsidRPr="004A520A">
        <w:t>12</w:t>
      </w:r>
      <w:r w:rsidRPr="004A520A">
        <w:t>, następuje nie później niż w ostatnim dniu ważności dotychczasowego zabezpieczenia</w:t>
      </w:r>
      <w:r w:rsidR="00972564" w:rsidRPr="004A520A">
        <w:t xml:space="preserve">, co nie wyłącza możliwości naliczenia przez Zamawiającego kary umownej o której mowa w § 20 ust. 1 lit. </w:t>
      </w:r>
      <w:r w:rsidR="00975EE1" w:rsidRPr="004A520A">
        <w:t>n</w:t>
      </w:r>
      <w:r w:rsidR="00972564" w:rsidRPr="004A520A">
        <w:t>.</w:t>
      </w:r>
    </w:p>
    <w:p w:rsidR="0045583B" w:rsidRPr="004A520A" w:rsidRDefault="00485A3F" w:rsidP="00117FAB">
      <w:pPr>
        <w:pStyle w:val="Akapitzlist"/>
        <w:numPr>
          <w:ilvl w:val="0"/>
          <w:numId w:val="9"/>
        </w:numPr>
        <w:tabs>
          <w:tab w:val="left" w:pos="284"/>
        </w:tabs>
        <w:spacing w:line="276" w:lineRule="auto"/>
        <w:jc w:val="both"/>
      </w:pPr>
      <w:r w:rsidRPr="004A520A">
        <w:t>Zamawiający zwróci Wykonawcy środki pieniężne</w:t>
      </w:r>
      <w:r w:rsidR="009372F1" w:rsidRPr="004A520A">
        <w:t xml:space="preserve"> otrzymane z tytułu realizacji z</w:t>
      </w:r>
      <w:r w:rsidRPr="004A520A">
        <w:t xml:space="preserve">abezpieczenia należytego wykonania umowy po przedstawieniu przez Wykonawcę nowego zabezpieczenia albo </w:t>
      </w:r>
      <w:r w:rsidR="00F65A1C" w:rsidRPr="004A520A">
        <w:t>w terminie zwrotu danej części z</w:t>
      </w:r>
      <w:r w:rsidRPr="004A520A">
        <w:t>abezpieczenia.</w:t>
      </w:r>
    </w:p>
    <w:p w:rsidR="0045583B" w:rsidRPr="004A520A" w:rsidRDefault="00D63505" w:rsidP="00117FAB">
      <w:pPr>
        <w:pStyle w:val="Akapitzlist"/>
        <w:numPr>
          <w:ilvl w:val="0"/>
          <w:numId w:val="9"/>
        </w:numPr>
        <w:tabs>
          <w:tab w:val="left" w:pos="284"/>
        </w:tabs>
        <w:spacing w:line="276" w:lineRule="auto"/>
        <w:jc w:val="both"/>
      </w:pPr>
      <w:r w:rsidRPr="004A520A">
        <w:t xml:space="preserve">W przypadku podpisania przez Strony protokołu odbioru końcowego z </w:t>
      </w:r>
      <w:r w:rsidR="005916B1" w:rsidRPr="004A520A">
        <w:t>wadami</w:t>
      </w:r>
      <w:r w:rsidRPr="004A520A">
        <w:t xml:space="preserve"> zabezpieczenie należytego wykonania umowy, o którym mowa w ust. 1 zachowuje moc wiążącą do czasu usunięcia </w:t>
      </w:r>
      <w:r w:rsidR="005916B1" w:rsidRPr="004A520A">
        <w:t>wad</w:t>
      </w:r>
      <w:r w:rsidRPr="004A520A">
        <w:t xml:space="preserve"> zgłoszonych w protokole</w:t>
      </w:r>
      <w:r w:rsidR="00352FE7" w:rsidRPr="004A520A">
        <w:t xml:space="preserve">. </w:t>
      </w:r>
      <w:r w:rsidR="00CC3C9F" w:rsidRPr="004A520A">
        <w:t xml:space="preserve">W niniejszej sytuacji odpowiednie zastosowanie znajdują postanowienia ust. </w:t>
      </w:r>
      <w:r w:rsidR="00941714" w:rsidRPr="004A520A">
        <w:t xml:space="preserve">11 </w:t>
      </w:r>
      <w:r w:rsidR="00CC3C9F" w:rsidRPr="004A520A">
        <w:t xml:space="preserve">i </w:t>
      </w:r>
      <w:r w:rsidR="00941714" w:rsidRPr="004A520A">
        <w:t>12</w:t>
      </w:r>
      <w:r w:rsidR="00CC3C9F" w:rsidRPr="004A520A">
        <w:t>.</w:t>
      </w:r>
    </w:p>
    <w:p w:rsidR="0045583B" w:rsidRPr="004A520A" w:rsidRDefault="008D7E9D" w:rsidP="00117FAB">
      <w:pPr>
        <w:numPr>
          <w:ilvl w:val="0"/>
          <w:numId w:val="9"/>
        </w:numPr>
        <w:tabs>
          <w:tab w:val="left" w:pos="284"/>
        </w:tabs>
        <w:suppressAutoHyphens/>
        <w:spacing w:line="276" w:lineRule="auto"/>
        <w:ind w:left="284" w:hanging="284"/>
        <w:jc w:val="both"/>
        <w:rPr>
          <w:b/>
        </w:rPr>
      </w:pPr>
      <w:r w:rsidRPr="004A520A">
        <w:t xml:space="preserve">Niezawiadomienie Zamawiającego o zaistnieniu zdarzeń o których mowa w </w:t>
      </w:r>
      <w:r w:rsidR="0097107B" w:rsidRPr="004A520A">
        <w:t xml:space="preserve">§ </w:t>
      </w:r>
      <w:r w:rsidR="006304E1" w:rsidRPr="004A520A">
        <w:t>2</w:t>
      </w:r>
      <w:r w:rsidR="00514786" w:rsidRPr="004A520A">
        <w:t>1</w:t>
      </w:r>
      <w:r w:rsidR="00AC3390" w:rsidRPr="004A520A">
        <w:t xml:space="preserve"> ust. </w:t>
      </w:r>
      <w:r w:rsidR="005916B1" w:rsidRPr="004A520A">
        <w:t xml:space="preserve">4 </w:t>
      </w:r>
      <w:r w:rsidRPr="004A520A">
        <w:t>spowoduje przepadek zabezpieczenia, o którym mowa w ust. 2 na pokrycie ewentualnych roszczeń  Zamawiającego w ramach rękojmi.</w:t>
      </w:r>
    </w:p>
    <w:p w:rsidR="0019515E" w:rsidRPr="004A520A" w:rsidRDefault="0019515E" w:rsidP="00117FAB">
      <w:pPr>
        <w:tabs>
          <w:tab w:val="left" w:pos="284"/>
          <w:tab w:val="left" w:pos="709"/>
        </w:tabs>
        <w:spacing w:line="276" w:lineRule="auto"/>
        <w:ind w:left="284" w:hanging="284"/>
        <w:jc w:val="center"/>
        <w:rPr>
          <w:b/>
        </w:rPr>
      </w:pPr>
    </w:p>
    <w:p w:rsidR="00C2142F" w:rsidRPr="004A520A" w:rsidRDefault="00C2142F" w:rsidP="00117FAB">
      <w:pPr>
        <w:tabs>
          <w:tab w:val="left" w:pos="284"/>
          <w:tab w:val="left" w:pos="709"/>
        </w:tabs>
        <w:spacing w:line="276" w:lineRule="auto"/>
        <w:ind w:left="284" w:hanging="284"/>
        <w:jc w:val="center"/>
        <w:rPr>
          <w:b/>
        </w:rPr>
      </w:pPr>
      <w:r w:rsidRPr="004A520A">
        <w:rPr>
          <w:b/>
        </w:rPr>
        <w:t xml:space="preserve">§ </w:t>
      </w:r>
      <w:r w:rsidR="00D372EA" w:rsidRPr="004A520A">
        <w:rPr>
          <w:b/>
        </w:rPr>
        <w:t>23</w:t>
      </w:r>
    </w:p>
    <w:p w:rsidR="00C2142F" w:rsidRPr="004A520A" w:rsidRDefault="00C2142F" w:rsidP="00117FAB">
      <w:pPr>
        <w:tabs>
          <w:tab w:val="left" w:pos="284"/>
          <w:tab w:val="left" w:pos="345"/>
        </w:tabs>
        <w:spacing w:line="276" w:lineRule="auto"/>
        <w:ind w:left="284" w:hanging="284"/>
        <w:jc w:val="center"/>
        <w:rPr>
          <w:b/>
          <w:i/>
        </w:rPr>
      </w:pPr>
      <w:r w:rsidRPr="004A520A">
        <w:rPr>
          <w:b/>
          <w:i/>
        </w:rPr>
        <w:t>ODSTĄPIENIE OD UMOWY</w:t>
      </w:r>
    </w:p>
    <w:p w:rsidR="00B97A4F" w:rsidRPr="004A520A" w:rsidRDefault="00B97A4F" w:rsidP="00117FAB">
      <w:pPr>
        <w:numPr>
          <w:ilvl w:val="0"/>
          <w:numId w:val="16"/>
        </w:numPr>
        <w:spacing w:line="276" w:lineRule="auto"/>
        <w:jc w:val="both"/>
      </w:pPr>
      <w:r w:rsidRPr="004A520A">
        <w:rPr>
          <w:b/>
          <w:i/>
        </w:rPr>
        <w:tab/>
      </w:r>
      <w:r w:rsidRPr="004A520A">
        <w:t>Zamawiający zastrzega sobie prawo odstąpienia od umowy, jeżeli:</w:t>
      </w:r>
    </w:p>
    <w:p w:rsidR="00EE33D7" w:rsidRPr="004A520A" w:rsidRDefault="00EE33D7" w:rsidP="00117FAB">
      <w:pPr>
        <w:numPr>
          <w:ilvl w:val="0"/>
          <w:numId w:val="15"/>
        </w:numPr>
        <w:spacing w:line="276" w:lineRule="auto"/>
        <w:jc w:val="both"/>
      </w:pPr>
      <w:r w:rsidRPr="004A520A">
        <w:t>zaistnieje istotna zmiana okoliczności, powodująca, że wykonanie umowy nie leży w interesie publicznym, czego nie można było przewidzieć w chwili zawarcia umowy,</w:t>
      </w:r>
    </w:p>
    <w:p w:rsidR="00EE33D7" w:rsidRPr="004A520A" w:rsidRDefault="00EE33D7" w:rsidP="00117FAB">
      <w:pPr>
        <w:numPr>
          <w:ilvl w:val="0"/>
          <w:numId w:val="15"/>
        </w:numPr>
        <w:spacing w:line="276" w:lineRule="auto"/>
        <w:jc w:val="both"/>
      </w:pPr>
      <w:r w:rsidRPr="004A520A">
        <w:t>dalsze wykonywanie umowy może zag</w:t>
      </w:r>
      <w:r w:rsidR="007637B8" w:rsidRPr="004A520A">
        <w:t>r</w:t>
      </w:r>
      <w:r w:rsidRPr="004A520A">
        <w:t>ozić istotnemu interesowi bezpieczeństwa państwa lub bezpieczeństwu publicznemu,</w:t>
      </w:r>
    </w:p>
    <w:p w:rsidR="00B97A4F" w:rsidRPr="004A520A" w:rsidRDefault="00B97A4F" w:rsidP="00117FAB">
      <w:pPr>
        <w:numPr>
          <w:ilvl w:val="0"/>
          <w:numId w:val="15"/>
        </w:numPr>
        <w:spacing w:line="276" w:lineRule="auto"/>
        <w:jc w:val="both"/>
      </w:pPr>
      <w:r w:rsidRPr="004A520A">
        <w:t xml:space="preserve">został złożony wniosek o ogłoszenie upadłości lub </w:t>
      </w:r>
      <w:r w:rsidR="004676CF" w:rsidRPr="004A520A">
        <w:t>Wykonawca zlikwiduje działalność,</w:t>
      </w:r>
    </w:p>
    <w:p w:rsidR="00B97A4F" w:rsidRPr="004A520A" w:rsidRDefault="00B97A4F" w:rsidP="00117FAB">
      <w:pPr>
        <w:numPr>
          <w:ilvl w:val="0"/>
          <w:numId w:val="15"/>
        </w:numPr>
        <w:spacing w:line="276" w:lineRule="auto"/>
        <w:jc w:val="both"/>
      </w:pPr>
      <w:r w:rsidRPr="004A520A">
        <w:t>zostanie wydany nakaz zajęcia majątku Wykonawcy,</w:t>
      </w:r>
    </w:p>
    <w:p w:rsidR="00B97A4F" w:rsidRPr="004A520A" w:rsidRDefault="00B97A4F" w:rsidP="00117FAB">
      <w:pPr>
        <w:numPr>
          <w:ilvl w:val="0"/>
          <w:numId w:val="15"/>
        </w:numPr>
        <w:spacing w:line="276" w:lineRule="auto"/>
        <w:jc w:val="both"/>
      </w:pPr>
      <w:r w:rsidRPr="004A520A">
        <w:t xml:space="preserve">Wykonawca z własnej winy nie rozpocznie lub przerwie realizację robót i nie będzie ich realizował przez okres </w:t>
      </w:r>
      <w:r w:rsidR="008B5805" w:rsidRPr="004A520A">
        <w:t>14</w:t>
      </w:r>
      <w:r w:rsidRPr="004A520A">
        <w:t xml:space="preserve"> dni</w:t>
      </w:r>
      <w:r w:rsidRPr="004A520A">
        <w:rPr>
          <w:i/>
        </w:rPr>
        <w:t>,</w:t>
      </w:r>
      <w:r w:rsidRPr="004A520A">
        <w:t xml:space="preserve"> albo nie podejmie przerwanych robót budowlanych w ciągu kolejnych </w:t>
      </w:r>
      <w:r w:rsidR="008B5805" w:rsidRPr="004A520A">
        <w:t>14</w:t>
      </w:r>
      <w:r w:rsidRPr="004A520A">
        <w:t xml:space="preserve"> dni po upływie terminu, o którym mowa w §</w:t>
      </w:r>
      <w:r w:rsidR="00BA51DB" w:rsidRPr="004A520A">
        <w:t xml:space="preserve"> 11</w:t>
      </w:r>
      <w:r w:rsidR="007A229D" w:rsidRPr="004A520A">
        <w:t xml:space="preserve"> ust. 2 lit. </w:t>
      </w:r>
      <w:r w:rsidR="00156B41" w:rsidRPr="004A520A">
        <w:t>s</w:t>
      </w:r>
      <w:r w:rsidR="007A229D" w:rsidRPr="004A520A">
        <w:t>)</w:t>
      </w:r>
      <w:r w:rsidRPr="004A520A">
        <w:t>, co w ocenie Zamawiającego nie gwarantuje dotrzymania umownego terminu wykonania przedmiotu umowy,</w:t>
      </w:r>
    </w:p>
    <w:p w:rsidR="00B97A4F" w:rsidRPr="004A520A" w:rsidRDefault="00B97A4F" w:rsidP="00117FAB">
      <w:pPr>
        <w:numPr>
          <w:ilvl w:val="0"/>
          <w:numId w:val="15"/>
        </w:numPr>
        <w:spacing w:line="276" w:lineRule="auto"/>
        <w:jc w:val="both"/>
      </w:pPr>
      <w:r w:rsidRPr="004A520A">
        <w:t>Wykonawca będzie wykonywał roboty budow</w:t>
      </w:r>
      <w:r w:rsidR="00983F1F" w:rsidRPr="004A520A">
        <w:t>lane niezgodnie z umową</w:t>
      </w:r>
      <w:r w:rsidR="00F142A5" w:rsidRPr="004A520A">
        <w:t xml:space="preserve"> i</w:t>
      </w:r>
      <w:r w:rsidR="000E60AF" w:rsidRPr="004A520A">
        <w:t xml:space="preserve"> SIWZ</w:t>
      </w:r>
      <w:r w:rsidR="00983F1F" w:rsidRPr="004A520A">
        <w:t>,</w:t>
      </w:r>
      <w:r w:rsidR="00F65A1C" w:rsidRPr="004A520A">
        <w:t xml:space="preserve"> co potwierdza inspektor nadzoru,</w:t>
      </w:r>
    </w:p>
    <w:p w:rsidR="005F0094" w:rsidRPr="004A520A" w:rsidRDefault="00B3205B" w:rsidP="00117FAB">
      <w:pPr>
        <w:numPr>
          <w:ilvl w:val="0"/>
          <w:numId w:val="15"/>
        </w:numPr>
        <w:spacing w:line="276" w:lineRule="auto"/>
        <w:jc w:val="both"/>
      </w:pPr>
      <w:r w:rsidRPr="004A520A">
        <w:t xml:space="preserve">   </w:t>
      </w:r>
      <w:r w:rsidR="003607A2" w:rsidRPr="004A520A">
        <w:t>o</w:t>
      </w:r>
      <w:r w:rsidR="009414B8" w:rsidRPr="004A520A">
        <w:t xml:space="preserve">późnienia w realizacji </w:t>
      </w:r>
      <w:r w:rsidR="00501E59" w:rsidRPr="004A520A">
        <w:t>przedmiotu umowy</w:t>
      </w:r>
      <w:r w:rsidR="000E60AF" w:rsidRPr="004A520A">
        <w:t xml:space="preserve"> w stosunku do harmonogram</w:t>
      </w:r>
      <w:r w:rsidR="009F717D" w:rsidRPr="004A520A">
        <w:t>u</w:t>
      </w:r>
      <w:r w:rsidR="000E60AF" w:rsidRPr="004A520A">
        <w:t xml:space="preserve"> rzeczowo-finansow</w:t>
      </w:r>
      <w:r w:rsidR="009F717D" w:rsidRPr="004A520A">
        <w:t>ego</w:t>
      </w:r>
      <w:r w:rsidR="009414B8" w:rsidRPr="004A520A">
        <w:t xml:space="preserve"> stwarzają ryzyko niedotrzymania </w:t>
      </w:r>
      <w:r w:rsidR="003607A2" w:rsidRPr="004A520A">
        <w:t xml:space="preserve">przez Wykonawcę </w:t>
      </w:r>
      <w:r w:rsidR="009414B8" w:rsidRPr="004A520A">
        <w:t xml:space="preserve">terminu zakończenia </w:t>
      </w:r>
      <w:r w:rsidR="003607A2" w:rsidRPr="004A520A">
        <w:t>realizacji przedmiotu umowy</w:t>
      </w:r>
      <w:r w:rsidR="009414B8" w:rsidRPr="004A520A">
        <w:t xml:space="preserve">, </w:t>
      </w:r>
      <w:r w:rsidR="00F65A1C" w:rsidRPr="004A520A">
        <w:t>co potwierdza inspektor nadzoru,</w:t>
      </w:r>
    </w:p>
    <w:p w:rsidR="00B41FF7" w:rsidRPr="004A520A" w:rsidRDefault="00B41FF7" w:rsidP="00117FAB">
      <w:pPr>
        <w:numPr>
          <w:ilvl w:val="0"/>
          <w:numId w:val="15"/>
        </w:numPr>
        <w:spacing w:line="276" w:lineRule="auto"/>
        <w:jc w:val="both"/>
      </w:pPr>
      <w:r w:rsidRPr="004A520A">
        <w:t>naruszenia przez Wykonawcę innych warunków mowy, istotnych dla realizacji pr</w:t>
      </w:r>
      <w:r w:rsidR="002B02DE" w:rsidRPr="004A520A">
        <w:t xml:space="preserve">zedmiotu umowy, </w:t>
      </w:r>
    </w:p>
    <w:p w:rsidR="005F0094" w:rsidRPr="004A520A" w:rsidRDefault="00501E59" w:rsidP="00117FAB">
      <w:pPr>
        <w:numPr>
          <w:ilvl w:val="0"/>
          <w:numId w:val="15"/>
        </w:numPr>
        <w:spacing w:line="276" w:lineRule="auto"/>
        <w:jc w:val="both"/>
      </w:pPr>
      <w:r w:rsidRPr="004A520A">
        <w:t xml:space="preserve">nierozpoczęcia </w:t>
      </w:r>
      <w:r w:rsidR="001B419C" w:rsidRPr="004A520A">
        <w:t xml:space="preserve">lub niezakończenia </w:t>
      </w:r>
      <w:r w:rsidR="005F0094" w:rsidRPr="004A520A">
        <w:t xml:space="preserve">realizacji </w:t>
      </w:r>
      <w:r w:rsidR="00B41FF7" w:rsidRPr="004A520A">
        <w:t xml:space="preserve">przedmiotu umowy </w:t>
      </w:r>
      <w:r w:rsidRPr="004A520A">
        <w:t xml:space="preserve">lub jego etapu </w:t>
      </w:r>
      <w:r w:rsidR="009372F1" w:rsidRPr="004A520A">
        <w:t xml:space="preserve">rocznego </w:t>
      </w:r>
      <w:r w:rsidR="005F0094" w:rsidRPr="004A520A">
        <w:t>w terminie,</w:t>
      </w:r>
      <w:r w:rsidR="002D4316" w:rsidRPr="004A520A">
        <w:t xml:space="preserve"> określonym w </w:t>
      </w:r>
      <w:r w:rsidR="001A7DAB" w:rsidRPr="004A520A">
        <w:t>szczegółowy</w:t>
      </w:r>
      <w:r w:rsidR="009F717D" w:rsidRPr="004A520A">
        <w:t>m</w:t>
      </w:r>
      <w:r w:rsidR="002B02DE" w:rsidRPr="004A520A">
        <w:t xml:space="preserve"> </w:t>
      </w:r>
      <w:r w:rsidR="001A7DAB" w:rsidRPr="004A520A">
        <w:t>harmonogram</w:t>
      </w:r>
      <w:r w:rsidR="009F717D" w:rsidRPr="004A520A">
        <w:t>ie</w:t>
      </w:r>
      <w:r w:rsidR="001A7DAB" w:rsidRPr="004A520A">
        <w:t xml:space="preserve"> rzeczowo-finansowy</w:t>
      </w:r>
      <w:r w:rsidR="009F717D" w:rsidRPr="004A520A">
        <w:t>m</w:t>
      </w:r>
      <w:r w:rsidR="002D4316" w:rsidRPr="004A520A">
        <w:t xml:space="preserve">, </w:t>
      </w:r>
      <w:r w:rsidR="00F65A1C" w:rsidRPr="004A520A">
        <w:t xml:space="preserve">w przypadku zwłoki wynoszącej </w:t>
      </w:r>
      <w:r w:rsidR="00F17F54" w:rsidRPr="004A520A">
        <w:t xml:space="preserve">co najmniej </w:t>
      </w:r>
      <w:r w:rsidR="00C068C8" w:rsidRPr="004A520A">
        <w:t>30 dni,</w:t>
      </w:r>
    </w:p>
    <w:p w:rsidR="00196F43" w:rsidRPr="004A520A" w:rsidRDefault="00F17F54" w:rsidP="00F17F54">
      <w:pPr>
        <w:numPr>
          <w:ilvl w:val="0"/>
          <w:numId w:val="15"/>
        </w:numPr>
        <w:spacing w:line="276" w:lineRule="auto"/>
        <w:ind w:left="851" w:hanging="311"/>
        <w:jc w:val="both"/>
      </w:pPr>
      <w:r w:rsidRPr="004A520A">
        <w:t xml:space="preserve"> </w:t>
      </w:r>
      <w:r w:rsidR="00D27AC5" w:rsidRPr="004A520A">
        <w:t>robo</w:t>
      </w:r>
      <w:r w:rsidR="005F0094" w:rsidRPr="004A520A">
        <w:t>t</w:t>
      </w:r>
      <w:r w:rsidR="00D27AC5" w:rsidRPr="004A520A">
        <w:t>y</w:t>
      </w:r>
      <w:r w:rsidRPr="004A520A">
        <w:t xml:space="preserve"> budowlane</w:t>
      </w:r>
      <w:r w:rsidR="005F0094" w:rsidRPr="004A520A">
        <w:t xml:space="preserve"> </w:t>
      </w:r>
      <w:r w:rsidR="00D27AC5" w:rsidRPr="004A520A">
        <w:t xml:space="preserve">są realizowane </w:t>
      </w:r>
      <w:r w:rsidR="005F0094" w:rsidRPr="004A520A">
        <w:t xml:space="preserve">w sposób, który może w przyszłości </w:t>
      </w:r>
      <w:r w:rsidR="00D27AC5" w:rsidRPr="004A520A">
        <w:t xml:space="preserve">spowodować </w:t>
      </w:r>
      <w:r w:rsidRPr="004A520A">
        <w:t xml:space="preserve">  </w:t>
      </w:r>
      <w:r w:rsidR="00D27AC5" w:rsidRPr="004A520A">
        <w:t>pogorszenie lub utratę</w:t>
      </w:r>
      <w:r w:rsidR="001B419C" w:rsidRPr="004A520A">
        <w:t xml:space="preserve"> </w:t>
      </w:r>
      <w:r w:rsidR="00EE33D7" w:rsidRPr="004A520A">
        <w:t xml:space="preserve">trwałości </w:t>
      </w:r>
      <w:r w:rsidR="002B02DE" w:rsidRPr="004A520A">
        <w:t>zadania</w:t>
      </w:r>
      <w:r w:rsidR="005F0094" w:rsidRPr="004A520A">
        <w:t>,</w:t>
      </w:r>
      <w:r w:rsidR="00196F43" w:rsidRPr="004A520A">
        <w:rPr>
          <w:b/>
        </w:rPr>
        <w:t xml:space="preserve"> </w:t>
      </w:r>
      <w:r w:rsidR="00F65A1C" w:rsidRPr="004A520A">
        <w:t>co potwierdza inspektor nadzoru</w:t>
      </w:r>
      <w:r w:rsidRPr="004A520A">
        <w:t>,</w:t>
      </w:r>
    </w:p>
    <w:p w:rsidR="00196F43" w:rsidRPr="004A520A" w:rsidRDefault="00196F43" w:rsidP="00117FAB">
      <w:pPr>
        <w:numPr>
          <w:ilvl w:val="0"/>
          <w:numId w:val="15"/>
        </w:numPr>
        <w:spacing w:line="276" w:lineRule="auto"/>
        <w:jc w:val="both"/>
      </w:pPr>
      <w:r w:rsidRPr="004A520A">
        <w:t>w przypadku dokonania po raz trzeci bezpośredniej zapłaty na rzecz podwyko</w:t>
      </w:r>
      <w:r w:rsidR="00F17F54" w:rsidRPr="004A520A">
        <w:t>nawcy lub dalszego podwykonawcy,</w:t>
      </w:r>
    </w:p>
    <w:p w:rsidR="00196F43" w:rsidRPr="004A520A" w:rsidRDefault="00196F43" w:rsidP="00117FAB">
      <w:pPr>
        <w:numPr>
          <w:ilvl w:val="0"/>
          <w:numId w:val="15"/>
        </w:numPr>
        <w:tabs>
          <w:tab w:val="left" w:pos="0"/>
        </w:tabs>
        <w:spacing w:line="276" w:lineRule="auto"/>
        <w:jc w:val="both"/>
      </w:pPr>
      <w:r w:rsidRPr="004A520A">
        <w:lastRenderedPageBreak/>
        <w:t xml:space="preserve">łączna suma płatności dokonanych na rzecz podwykonawców lub dalszych podwykonawców przekroczy 5% </w:t>
      </w:r>
      <w:r w:rsidR="000E60AF" w:rsidRPr="004A520A">
        <w:t xml:space="preserve">sumy </w:t>
      </w:r>
      <w:r w:rsidRPr="004A520A">
        <w:t>wynagrodz</w:t>
      </w:r>
      <w:r w:rsidR="001A7DAB" w:rsidRPr="004A520A">
        <w:t>e</w:t>
      </w:r>
      <w:r w:rsidR="00BA51DB" w:rsidRPr="004A520A">
        <w:t>nia brutto, o którym mowa w §</w:t>
      </w:r>
      <w:r w:rsidR="006304E1" w:rsidRPr="004A520A">
        <w:t xml:space="preserve"> 18</w:t>
      </w:r>
      <w:r w:rsidRPr="004A520A">
        <w:t xml:space="preserve"> ust. 1</w:t>
      </w:r>
      <w:r w:rsidR="00BA51DB" w:rsidRPr="004A520A">
        <w:t xml:space="preserve"> lit. a) – </w:t>
      </w:r>
      <w:r w:rsidR="000370C6" w:rsidRPr="004A520A">
        <w:t>c</w:t>
      </w:r>
      <w:r w:rsidR="001A7DAB" w:rsidRPr="004A520A">
        <w:t>)</w:t>
      </w:r>
      <w:r w:rsidR="00BC079B" w:rsidRPr="004A520A">
        <w:t xml:space="preserve"> umowy,</w:t>
      </w:r>
    </w:p>
    <w:p w:rsidR="00CC3C9F" w:rsidRPr="004A520A" w:rsidRDefault="00BC079B" w:rsidP="00117FAB">
      <w:pPr>
        <w:numPr>
          <w:ilvl w:val="0"/>
          <w:numId w:val="15"/>
        </w:numPr>
        <w:tabs>
          <w:tab w:val="left" w:pos="0"/>
        </w:tabs>
        <w:spacing w:line="276" w:lineRule="auto"/>
        <w:jc w:val="both"/>
      </w:pPr>
      <w:r w:rsidRPr="004A520A">
        <w:t xml:space="preserve">  zaistnieją przesłanki, o których mowa w § </w:t>
      </w:r>
      <w:r w:rsidR="006304E1" w:rsidRPr="004A520A">
        <w:t>14</w:t>
      </w:r>
      <w:r w:rsidR="002C44D1" w:rsidRPr="004A520A">
        <w:t xml:space="preserve"> ust. 1</w:t>
      </w:r>
      <w:r w:rsidR="00747683" w:rsidRPr="004A520A">
        <w:t>4</w:t>
      </w:r>
      <w:r w:rsidR="00CC3C9F" w:rsidRPr="004A520A">
        <w:t>,</w:t>
      </w:r>
    </w:p>
    <w:p w:rsidR="00824BBE" w:rsidRPr="004A520A" w:rsidRDefault="00285EDF" w:rsidP="00117FAB">
      <w:pPr>
        <w:numPr>
          <w:ilvl w:val="0"/>
          <w:numId w:val="15"/>
        </w:numPr>
        <w:spacing w:line="276" w:lineRule="auto"/>
        <w:jc w:val="both"/>
      </w:pPr>
      <w:r w:rsidRPr="004A520A">
        <w:t>p</w:t>
      </w:r>
      <w:r w:rsidR="007B5DFC" w:rsidRPr="004A520A">
        <w:t xml:space="preserve">omimo wcześniejszego wezwania Zamawiającego, Wykonawca </w:t>
      </w:r>
      <w:r w:rsidR="0011195B" w:rsidRPr="004A520A">
        <w:t>w terminie nie przekraczający</w:t>
      </w:r>
      <w:r w:rsidR="00747683" w:rsidRPr="004A520A">
        <w:t>m</w:t>
      </w:r>
      <w:r w:rsidR="0011195B" w:rsidRPr="004A520A">
        <w:t xml:space="preserve"> 3 dni roboczych </w:t>
      </w:r>
      <w:r w:rsidR="007B5DFC" w:rsidRPr="004A520A">
        <w:t xml:space="preserve">nie przedstawi umowy zawartej z podwykonawcą dopuszczonym do wykonywania robót na terenie budowy. </w:t>
      </w:r>
    </w:p>
    <w:p w:rsidR="00917D5D" w:rsidRPr="004A520A" w:rsidRDefault="00917D5D" w:rsidP="00117FAB">
      <w:pPr>
        <w:numPr>
          <w:ilvl w:val="1"/>
          <w:numId w:val="15"/>
        </w:numPr>
        <w:tabs>
          <w:tab w:val="clear" w:pos="360"/>
          <w:tab w:val="num" w:pos="426"/>
        </w:tabs>
        <w:spacing w:line="276" w:lineRule="auto"/>
        <w:ind w:left="426" w:hanging="426"/>
        <w:jc w:val="both"/>
      </w:pPr>
      <w:r w:rsidRPr="004A520A">
        <w:t xml:space="preserve">W przypadku zaistnienia okoliczności wskazanych w ust. 1, Zamawiający będzie mógł odstąpić od umowy w terminie kolejnych </w:t>
      </w:r>
      <w:r w:rsidR="00442440" w:rsidRPr="004A520A">
        <w:t>30</w:t>
      </w:r>
      <w:r w:rsidRPr="004A520A">
        <w:t xml:space="preserve"> dni od powzięcia wiadomości o tych okolicznościach.</w:t>
      </w:r>
    </w:p>
    <w:p w:rsidR="00B97A4F" w:rsidRPr="004A520A" w:rsidRDefault="00B97A4F" w:rsidP="00117FAB">
      <w:pPr>
        <w:numPr>
          <w:ilvl w:val="1"/>
          <w:numId w:val="15"/>
        </w:numPr>
        <w:tabs>
          <w:tab w:val="clear" w:pos="360"/>
          <w:tab w:val="num" w:pos="426"/>
        </w:tabs>
        <w:spacing w:line="276" w:lineRule="auto"/>
        <w:ind w:left="426" w:hanging="426"/>
        <w:jc w:val="both"/>
      </w:pPr>
      <w:r w:rsidRPr="004A520A">
        <w:t>Odstąpienie od umowy powinno nastąpić w formie pisemnej z podaniem uzasadnienia</w:t>
      </w:r>
      <w:r w:rsidR="00CD6360" w:rsidRPr="004A520A">
        <w:t>.</w:t>
      </w:r>
      <w:r w:rsidRPr="004A520A">
        <w:t xml:space="preserve"> </w:t>
      </w:r>
    </w:p>
    <w:p w:rsidR="00917D5D" w:rsidRPr="004A520A" w:rsidRDefault="004A520A" w:rsidP="00117FAB">
      <w:pPr>
        <w:pStyle w:val="Akapitzlist"/>
        <w:numPr>
          <w:ilvl w:val="1"/>
          <w:numId w:val="15"/>
        </w:numPr>
        <w:tabs>
          <w:tab w:val="clear" w:pos="360"/>
          <w:tab w:val="num" w:pos="426"/>
          <w:tab w:val="num" w:pos="540"/>
          <w:tab w:val="left" w:pos="851"/>
        </w:tabs>
        <w:spacing w:after="120" w:line="276" w:lineRule="auto"/>
        <w:ind w:left="426" w:hanging="426"/>
        <w:jc w:val="both"/>
        <w:rPr>
          <w:color w:val="FF0000"/>
        </w:rPr>
      </w:pPr>
      <w:r w:rsidRPr="004A520A">
        <w:rPr>
          <w:color w:val="FF0000"/>
        </w:rPr>
        <w:t>Odstąpienie</w:t>
      </w:r>
      <w:r>
        <w:rPr>
          <w:color w:val="FF0000"/>
        </w:rPr>
        <w:t xml:space="preserve"> </w:t>
      </w:r>
      <w:r w:rsidRPr="004A520A">
        <w:rPr>
          <w:color w:val="FF0000"/>
        </w:rPr>
        <w:t xml:space="preserve">od Umowy następuje za pośrednictwem listu poleconego za potwierdzeniem odbioru lub w formie pisma złożonego przez stronę składającą oświadczenie o odstąpieniu </w:t>
      </w:r>
      <w:r>
        <w:rPr>
          <w:color w:val="FF0000"/>
        </w:rPr>
        <w:t xml:space="preserve">                  </w:t>
      </w:r>
      <w:r w:rsidRPr="004A520A">
        <w:rPr>
          <w:color w:val="FF0000"/>
        </w:rPr>
        <w:t>w siedzibie podmiotu do którego oświadczenie jest skierowane za pokwitowaniem, z chwilą otrzymania oświadczenia o odstąpieniu.</w:t>
      </w:r>
      <w:r>
        <w:rPr>
          <w:color w:val="FF0000"/>
        </w:rPr>
        <w:t xml:space="preserve"> </w:t>
      </w:r>
    </w:p>
    <w:p w:rsidR="00CD6360" w:rsidRPr="004A520A" w:rsidRDefault="00CD6360" w:rsidP="00117FAB">
      <w:pPr>
        <w:numPr>
          <w:ilvl w:val="1"/>
          <w:numId w:val="15"/>
        </w:numPr>
        <w:tabs>
          <w:tab w:val="clear" w:pos="360"/>
          <w:tab w:val="num" w:pos="426"/>
        </w:tabs>
        <w:spacing w:line="276" w:lineRule="auto"/>
        <w:ind w:left="426" w:hanging="426"/>
        <w:jc w:val="both"/>
      </w:pPr>
      <w:r w:rsidRPr="004A520A">
        <w:t>W przypadku odstąpienia od umowy, Wykonawca robót zobowiązany jest:</w:t>
      </w:r>
    </w:p>
    <w:p w:rsidR="00285EDF" w:rsidRPr="004A520A" w:rsidRDefault="00285EDF" w:rsidP="00117FAB">
      <w:pPr>
        <w:pStyle w:val="Akapitzlist"/>
        <w:numPr>
          <w:ilvl w:val="0"/>
          <w:numId w:val="54"/>
        </w:numPr>
        <w:tabs>
          <w:tab w:val="left" w:pos="851"/>
          <w:tab w:val="left" w:pos="1134"/>
        </w:tabs>
        <w:spacing w:after="120" w:line="276" w:lineRule="auto"/>
        <w:ind w:left="851" w:hanging="284"/>
        <w:jc w:val="both"/>
      </w:pPr>
      <w:r w:rsidRPr="004A520A">
        <w:t xml:space="preserve">natychmiast wstrzymać wykonywanie robót, poza mającymi na celu ochronę życia i własności,  i zabezpieczyć przerwane roboty </w:t>
      </w:r>
      <w:r w:rsidR="00BB7243" w:rsidRPr="004A520A">
        <w:t>oraz zabezpieczyć t</w:t>
      </w:r>
      <w:r w:rsidRPr="004A520A">
        <w:t xml:space="preserve">eren budowy i opuścić go najpóźniej w terminie wskazanym przez Zamawiającego, </w:t>
      </w:r>
    </w:p>
    <w:p w:rsidR="00285EDF" w:rsidRPr="004A520A" w:rsidRDefault="00285EDF" w:rsidP="00117FAB">
      <w:pPr>
        <w:pStyle w:val="Akapitzlist"/>
        <w:numPr>
          <w:ilvl w:val="0"/>
          <w:numId w:val="54"/>
        </w:numPr>
        <w:tabs>
          <w:tab w:val="left" w:pos="851"/>
          <w:tab w:val="left" w:pos="1134"/>
        </w:tabs>
        <w:spacing w:after="120" w:line="276" w:lineRule="auto"/>
        <w:ind w:left="851" w:hanging="284"/>
        <w:jc w:val="both"/>
      </w:pPr>
      <w:r w:rsidRPr="004A520A">
        <w:t xml:space="preserve">przekazać znajdujące się w jego posiadaniu dokumenty należące do Zamawiającego, urządzenia, materiały i inne prace, za które Wykonawca otrzymał płatność oraz inną, sporządzoną przez niego lub na jego rzecz, </w:t>
      </w:r>
      <w:r w:rsidR="00747683" w:rsidRPr="004A520A">
        <w:t>d</w:t>
      </w:r>
      <w:r w:rsidRPr="004A520A">
        <w:t>okumentację projektową, najpóźniej w terminie wskazanym przez Zamawiającego.</w:t>
      </w:r>
    </w:p>
    <w:p w:rsidR="00285EDF" w:rsidRPr="004A520A" w:rsidRDefault="00285EDF" w:rsidP="00117FAB">
      <w:pPr>
        <w:pStyle w:val="Akapitzlist"/>
        <w:numPr>
          <w:ilvl w:val="1"/>
          <w:numId w:val="15"/>
        </w:numPr>
        <w:tabs>
          <w:tab w:val="clear" w:pos="360"/>
          <w:tab w:val="num" w:pos="540"/>
          <w:tab w:val="left" w:pos="567"/>
          <w:tab w:val="left" w:pos="851"/>
        </w:tabs>
        <w:spacing w:after="120" w:line="276" w:lineRule="auto"/>
        <w:ind w:left="540" w:hanging="540"/>
        <w:jc w:val="both"/>
      </w:pPr>
      <w:r w:rsidRPr="004A520A">
        <w:t>W terminie 14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285EDF" w:rsidRPr="004A520A" w:rsidRDefault="00285EDF" w:rsidP="00117FAB">
      <w:pPr>
        <w:pStyle w:val="Akapitzlist"/>
        <w:numPr>
          <w:ilvl w:val="1"/>
          <w:numId w:val="15"/>
        </w:numPr>
        <w:tabs>
          <w:tab w:val="left" w:pos="567"/>
          <w:tab w:val="left" w:pos="851"/>
        </w:tabs>
        <w:spacing w:after="120" w:line="276" w:lineRule="auto"/>
        <w:ind w:left="540" w:hanging="540"/>
        <w:jc w:val="both"/>
      </w:pPr>
      <w:r w:rsidRPr="004A520A">
        <w:t xml:space="preserve">   Wykonawca niezwłocznie, a najpóźniej w terminie do 14 dni od dnia </w:t>
      </w:r>
      <w:r w:rsidR="00D869C2" w:rsidRPr="004A520A">
        <w:t>zgłoszenia, o którym mowa w ust. 6,</w:t>
      </w:r>
      <w:r w:rsidRPr="004A520A">
        <w:t xml:space="preserve"> usunie z terenu budowy urządzenia zaplecza budowy przez niego dostarczone lub wniesione materiały i urządzenia, niestanowiące własności Zamawiającego lub ustali zasady przekazania tego majątku Zamawiającemu.</w:t>
      </w:r>
    </w:p>
    <w:p w:rsidR="00285EDF" w:rsidRPr="004A520A" w:rsidRDefault="00285EDF" w:rsidP="00117FAB">
      <w:pPr>
        <w:pStyle w:val="Akapitzlist"/>
        <w:numPr>
          <w:ilvl w:val="1"/>
          <w:numId w:val="15"/>
        </w:numPr>
        <w:tabs>
          <w:tab w:val="clear" w:pos="360"/>
          <w:tab w:val="num" w:pos="540"/>
          <w:tab w:val="left" w:pos="567"/>
          <w:tab w:val="left" w:pos="851"/>
        </w:tabs>
        <w:spacing w:after="120" w:line="276" w:lineRule="auto"/>
        <w:ind w:left="540" w:hanging="540"/>
        <w:jc w:val="both"/>
      </w:pPr>
      <w:r w:rsidRPr="004A520A">
        <w:t>W przypadku odstąpienia od Umowy przez Zamawiającego</w:t>
      </w:r>
      <w:r w:rsidR="00747683" w:rsidRPr="004A520A">
        <w:t>,</w:t>
      </w:r>
      <w:r w:rsidRPr="004A520A">
        <w:t xml:space="preserve"> Wykonawca jest zobowiązany niezwłocznie </w:t>
      </w:r>
      <w:r w:rsidR="00747683" w:rsidRPr="004A520A">
        <w:t xml:space="preserve">w terminie nie dłuższym niż 7 dni roboczych od dnia odbioru, o którym mowa w ust. </w:t>
      </w:r>
      <w:r w:rsidR="005B2A2F" w:rsidRPr="004A520A">
        <w:t>10</w:t>
      </w:r>
      <w:r w:rsidR="00A53060" w:rsidRPr="004A520A">
        <w:t xml:space="preserve"> </w:t>
      </w:r>
      <w:r w:rsidRPr="004A520A">
        <w:t>zorganizować usunięcie sprzętu i robót tymczasowych na swój koszt i ryzyko. W</w:t>
      </w:r>
      <w:r w:rsidR="00503106" w:rsidRPr="004A520A">
        <w:t> </w:t>
      </w:r>
      <w:r w:rsidRPr="004A520A">
        <w:t>przypadku niewypełnienia przez Wykonawcę powyższego obowiązku, Zamawiający uprawniony jest do usunięcia sprzętu i robót tymczasowych na koszt i ryzyko Wykonawcy.</w:t>
      </w:r>
    </w:p>
    <w:p w:rsidR="00285EDF" w:rsidRPr="004A520A" w:rsidRDefault="00285EDF" w:rsidP="00117FAB">
      <w:pPr>
        <w:pStyle w:val="Akapitzlist"/>
        <w:numPr>
          <w:ilvl w:val="1"/>
          <w:numId w:val="15"/>
        </w:numPr>
        <w:tabs>
          <w:tab w:val="clear" w:pos="360"/>
          <w:tab w:val="num" w:pos="540"/>
          <w:tab w:val="left" w:pos="567"/>
          <w:tab w:val="left" w:pos="851"/>
        </w:tabs>
        <w:spacing w:after="120" w:line="276" w:lineRule="auto"/>
        <w:ind w:left="540" w:hanging="540"/>
        <w:jc w:val="both"/>
      </w:pPr>
      <w:r w:rsidRPr="004A520A">
        <w:t>Wykonawca ma obowiązek zastosowania się do zawartych w oświadczeniu o odstąpieniu poleceń Zamawiającego dotyczących ochrony własności lub bezpieczeństwa robót.</w:t>
      </w:r>
    </w:p>
    <w:p w:rsidR="00917D5D" w:rsidRPr="004A520A" w:rsidRDefault="00917D5D" w:rsidP="00117FAB">
      <w:pPr>
        <w:pStyle w:val="Akapitzlist"/>
        <w:numPr>
          <w:ilvl w:val="1"/>
          <w:numId w:val="15"/>
        </w:numPr>
        <w:tabs>
          <w:tab w:val="clear" w:pos="360"/>
          <w:tab w:val="num" w:pos="540"/>
          <w:tab w:val="left" w:pos="851"/>
        </w:tabs>
        <w:spacing w:after="120" w:line="276" w:lineRule="auto"/>
        <w:ind w:left="540" w:hanging="540"/>
        <w:jc w:val="both"/>
      </w:pPr>
      <w:r w:rsidRPr="004A520A">
        <w:t xml:space="preserve">W terminie </w:t>
      </w:r>
      <w:r w:rsidR="00D869C2" w:rsidRPr="004A520A">
        <w:t>14</w:t>
      </w:r>
      <w:r w:rsidRPr="004A520A">
        <w:t xml:space="preserve"> dni od dnia </w:t>
      </w:r>
      <w:r w:rsidR="00C3103D" w:rsidRPr="004A520A">
        <w:t>zgłoszenia, o którym mowa w ust. 6</w:t>
      </w:r>
      <w:r w:rsidRPr="004A520A">
        <w:t xml:space="preserve">, Wykonawca przy udziale Zamawiającego, sporządzi szczegółowy protokół odbioru robót przerwanych i robót zabezpieczających według stanu na dzień odstąpienia, który stanowi podstawę do wystawienia przez Wykonawcę faktury lub rachunku. </w:t>
      </w:r>
    </w:p>
    <w:p w:rsidR="00CD6360" w:rsidRPr="004A520A" w:rsidRDefault="00CD6360" w:rsidP="00117FAB">
      <w:pPr>
        <w:numPr>
          <w:ilvl w:val="1"/>
          <w:numId w:val="15"/>
        </w:numPr>
        <w:tabs>
          <w:tab w:val="clear" w:pos="360"/>
          <w:tab w:val="num" w:pos="567"/>
        </w:tabs>
        <w:spacing w:line="276" w:lineRule="auto"/>
        <w:ind w:left="567" w:hanging="567"/>
        <w:jc w:val="both"/>
      </w:pPr>
      <w:r w:rsidRPr="004A520A">
        <w:lastRenderedPageBreak/>
        <w:t>W przypadku zaistnienia okoliczności wyszczególnionych w ust. 1 Zamawiający zobowiązany jest do odbioru wykonanych zgodnie z umową robót budowlanych oraz zapłaty wynagrodzenia za odebrane roboty budowlane.</w:t>
      </w:r>
      <w:r w:rsidR="00D869C2" w:rsidRPr="004A520A">
        <w:t xml:space="preserve"> </w:t>
      </w:r>
      <w:r w:rsidR="005B2A2F" w:rsidRPr="004A520A">
        <w:t>Postanowienia</w:t>
      </w:r>
      <w:r w:rsidR="0065545F" w:rsidRPr="004A520A">
        <w:t xml:space="preserve"> dotyczące zapłaty wynagrodzenia</w:t>
      </w:r>
      <w:r w:rsidR="005B2A2F" w:rsidRPr="004A520A">
        <w:t>, o</w:t>
      </w:r>
      <w:r w:rsidR="0065545F" w:rsidRPr="004A520A">
        <w:t xml:space="preserve"> których</w:t>
      </w:r>
      <w:r w:rsidR="005B2A2F" w:rsidRPr="004A520A">
        <w:t xml:space="preserve"> mowa w </w:t>
      </w:r>
      <w:r w:rsidR="00D869C2" w:rsidRPr="004A520A">
        <w:t>§ 18 niniejszej Umowy stosuje się odpowiednio.</w:t>
      </w:r>
    </w:p>
    <w:p w:rsidR="00917D5D" w:rsidRPr="004A520A" w:rsidRDefault="00917D5D" w:rsidP="00117FAB">
      <w:pPr>
        <w:pStyle w:val="Akapitzlist"/>
        <w:numPr>
          <w:ilvl w:val="1"/>
          <w:numId w:val="15"/>
        </w:numPr>
        <w:tabs>
          <w:tab w:val="clear" w:pos="360"/>
          <w:tab w:val="num" w:pos="540"/>
          <w:tab w:val="left" w:pos="851"/>
        </w:tabs>
        <w:spacing w:after="120" w:line="276" w:lineRule="auto"/>
        <w:ind w:left="540" w:hanging="540"/>
        <w:jc w:val="both"/>
      </w:pPr>
      <w:r w:rsidRPr="004A520A">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917D5D" w:rsidRPr="004A520A" w:rsidRDefault="00917D5D" w:rsidP="00117FAB">
      <w:pPr>
        <w:pStyle w:val="Akapitzlist"/>
        <w:numPr>
          <w:ilvl w:val="1"/>
          <w:numId w:val="15"/>
        </w:numPr>
        <w:tabs>
          <w:tab w:val="clear" w:pos="360"/>
          <w:tab w:val="num" w:pos="540"/>
          <w:tab w:val="left" w:pos="851"/>
        </w:tabs>
        <w:spacing w:after="120" w:line="276" w:lineRule="auto"/>
        <w:ind w:left="540" w:hanging="540"/>
        <w:jc w:val="both"/>
      </w:pPr>
      <w:r w:rsidRPr="004A520A">
        <w:t xml:space="preserve">Koszty dodatkowe poniesione na zabezpieczenie robót i terenu budowy oraz wszelkie inne uzasadnione koszty związane z odstąpieniem od Umowy ponosi Strona, która jest winna odstąpienia od Umowy. </w:t>
      </w:r>
    </w:p>
    <w:p w:rsidR="006125D0" w:rsidRPr="004A520A" w:rsidRDefault="00CD6360" w:rsidP="00117FAB">
      <w:pPr>
        <w:numPr>
          <w:ilvl w:val="1"/>
          <w:numId w:val="15"/>
        </w:numPr>
        <w:tabs>
          <w:tab w:val="clear" w:pos="360"/>
          <w:tab w:val="num" w:pos="567"/>
        </w:tabs>
        <w:spacing w:line="276" w:lineRule="auto"/>
        <w:ind w:left="567" w:hanging="567"/>
        <w:jc w:val="both"/>
      </w:pPr>
      <w:r w:rsidRPr="004A520A">
        <w:t>Wykonawca może odstąpić od umowy wyłącznie z przyczyn leżących po</w:t>
      </w:r>
      <w:r w:rsidR="00D83792" w:rsidRPr="004A520A">
        <w:t xml:space="preserve"> jego stronie z </w:t>
      </w:r>
      <w:r w:rsidR="00B90F52" w:rsidRPr="004A520A">
        <w:t xml:space="preserve">uwzględnieniem </w:t>
      </w:r>
      <w:r w:rsidR="00BA51DB" w:rsidRPr="004A520A">
        <w:t>§</w:t>
      </w:r>
      <w:r w:rsidR="006304E1" w:rsidRPr="004A520A">
        <w:t xml:space="preserve"> </w:t>
      </w:r>
      <w:r w:rsidR="005D5F48" w:rsidRPr="004A520A">
        <w:t xml:space="preserve">20 </w:t>
      </w:r>
      <w:r w:rsidR="00E06234" w:rsidRPr="004A520A">
        <w:t xml:space="preserve">ust. 1 lit. a) </w:t>
      </w:r>
      <w:r w:rsidR="000E60AF" w:rsidRPr="004A520A">
        <w:t>umowy.</w:t>
      </w:r>
      <w:r w:rsidR="00B90F52" w:rsidRPr="004A520A">
        <w:t xml:space="preserve"> Umowne prawo odstąpienia Wykonawca realizuje w formie pisemnej w terminie 7 dni od dnia zaistnienia okoliczności stanow</w:t>
      </w:r>
      <w:r w:rsidR="00E06234" w:rsidRPr="004A520A">
        <w:t>iącej przyczynę odstąpienia od u</w:t>
      </w:r>
      <w:r w:rsidR="00B90F52" w:rsidRPr="004A520A">
        <w:t>mowy.</w:t>
      </w:r>
    </w:p>
    <w:p w:rsidR="006C56E7" w:rsidRPr="004A520A" w:rsidRDefault="006C56E7" w:rsidP="00117FAB">
      <w:pPr>
        <w:tabs>
          <w:tab w:val="left" w:pos="284"/>
        </w:tabs>
        <w:spacing w:line="276" w:lineRule="auto"/>
        <w:ind w:left="284" w:hanging="284"/>
        <w:jc w:val="center"/>
        <w:rPr>
          <w:b/>
        </w:rPr>
      </w:pPr>
    </w:p>
    <w:p w:rsidR="004716D5" w:rsidRPr="004A520A" w:rsidRDefault="00291B1B" w:rsidP="00117FAB">
      <w:pPr>
        <w:tabs>
          <w:tab w:val="left" w:pos="284"/>
        </w:tabs>
        <w:spacing w:line="276" w:lineRule="auto"/>
        <w:ind w:left="284" w:hanging="284"/>
        <w:jc w:val="center"/>
        <w:rPr>
          <w:b/>
        </w:rPr>
      </w:pPr>
      <w:r w:rsidRPr="004A520A">
        <w:rPr>
          <w:b/>
        </w:rPr>
        <w:t xml:space="preserve">§ </w:t>
      </w:r>
      <w:r w:rsidR="00D372EA" w:rsidRPr="004A520A">
        <w:rPr>
          <w:b/>
        </w:rPr>
        <w:t>24</w:t>
      </w:r>
    </w:p>
    <w:p w:rsidR="004A2DB5" w:rsidRPr="004A520A" w:rsidRDefault="004716D5" w:rsidP="00117FAB">
      <w:pPr>
        <w:tabs>
          <w:tab w:val="left" w:pos="284"/>
          <w:tab w:val="left" w:pos="345"/>
        </w:tabs>
        <w:spacing w:line="276" w:lineRule="auto"/>
        <w:ind w:left="284" w:hanging="284"/>
        <w:jc w:val="center"/>
        <w:rPr>
          <w:b/>
          <w:i/>
        </w:rPr>
      </w:pPr>
      <w:r w:rsidRPr="004A520A">
        <w:rPr>
          <w:b/>
          <w:i/>
        </w:rPr>
        <w:t>ZMIANY UMOWY</w:t>
      </w:r>
    </w:p>
    <w:p w:rsidR="004C146E" w:rsidRPr="004A520A" w:rsidRDefault="004C146E" w:rsidP="00117FAB">
      <w:pPr>
        <w:pStyle w:val="Akapitzlist"/>
        <w:numPr>
          <w:ilvl w:val="3"/>
          <w:numId w:val="63"/>
        </w:numPr>
        <w:tabs>
          <w:tab w:val="num" w:pos="284"/>
          <w:tab w:val="left" w:pos="345"/>
        </w:tabs>
        <w:spacing w:line="276" w:lineRule="auto"/>
        <w:ind w:left="284" w:hanging="284"/>
        <w:jc w:val="both"/>
      </w:pPr>
      <w:r w:rsidRPr="004A520A">
        <w:t>Zakazuje się zmian postanowień zawartej umowy w stosunku do treści oferty, na podstawie której dokonano wyboru wykonawcy, chyba że zmiany zostały przewidziane w postaci jednoznacznych postanowień umownych lub wynikają z okoliczności przewidzianych w ustępach poniższych.</w:t>
      </w:r>
    </w:p>
    <w:p w:rsidR="004C146E" w:rsidRPr="004A520A" w:rsidRDefault="004C146E" w:rsidP="00117FAB">
      <w:pPr>
        <w:pStyle w:val="Akapitzlist"/>
        <w:numPr>
          <w:ilvl w:val="3"/>
          <w:numId w:val="63"/>
        </w:numPr>
        <w:tabs>
          <w:tab w:val="num" w:pos="284"/>
          <w:tab w:val="left" w:pos="345"/>
        </w:tabs>
        <w:spacing w:line="276" w:lineRule="auto"/>
        <w:ind w:left="0" w:firstLine="0"/>
        <w:jc w:val="both"/>
      </w:pPr>
      <w:r w:rsidRPr="004A520A">
        <w:t>Strony przewidują możliwość zmiany terminu zakończenia przedmiotu umowy w sytuacji gdy:</w:t>
      </w:r>
    </w:p>
    <w:p w:rsidR="004C146E" w:rsidRPr="004A520A" w:rsidRDefault="004C146E" w:rsidP="00117FAB">
      <w:pPr>
        <w:numPr>
          <w:ilvl w:val="0"/>
          <w:numId w:val="64"/>
        </w:numPr>
        <w:tabs>
          <w:tab w:val="left" w:pos="567"/>
        </w:tabs>
        <w:spacing w:line="276" w:lineRule="auto"/>
        <w:ind w:left="567" w:hanging="283"/>
        <w:jc w:val="both"/>
      </w:pPr>
      <w:r w:rsidRPr="004A520A">
        <w:t>z przyczyn spowodowanych siłą wyższą,</w:t>
      </w:r>
    </w:p>
    <w:p w:rsidR="004C146E" w:rsidRPr="004A520A" w:rsidRDefault="004C146E" w:rsidP="00117FAB">
      <w:pPr>
        <w:numPr>
          <w:ilvl w:val="0"/>
          <w:numId w:val="64"/>
        </w:numPr>
        <w:tabs>
          <w:tab w:val="left" w:pos="567"/>
        </w:tabs>
        <w:spacing w:line="276" w:lineRule="auto"/>
        <w:ind w:left="567" w:hanging="283"/>
        <w:jc w:val="both"/>
      </w:pPr>
      <w:r w:rsidRPr="004A520A">
        <w:t>udokumentowanego opóźnienia wprowadzenia Wykonawcy na budowę przez Zamawiającego,</w:t>
      </w:r>
    </w:p>
    <w:p w:rsidR="004C146E" w:rsidRPr="004A520A" w:rsidRDefault="004C146E" w:rsidP="00117FAB">
      <w:pPr>
        <w:numPr>
          <w:ilvl w:val="0"/>
          <w:numId w:val="64"/>
        </w:numPr>
        <w:tabs>
          <w:tab w:val="left" w:pos="567"/>
        </w:tabs>
        <w:spacing w:line="276" w:lineRule="auto"/>
        <w:ind w:left="567" w:hanging="283"/>
        <w:jc w:val="both"/>
      </w:pPr>
      <w:r w:rsidRPr="004A520A">
        <w:t xml:space="preserve">udokumentowanego opóźnienia w udostępnieniu przez Zamawiającego Wykonawcy </w:t>
      </w:r>
      <w:r w:rsidR="009D4BA8" w:rsidRPr="004A520A">
        <w:t>terenu budowy</w:t>
      </w:r>
      <w:r w:rsidRPr="004A520A">
        <w:t xml:space="preserve"> zgodnie z zaakceptowanym przez Zamawiającego szczegółowym harmonogramem rzeczowo-finansowym,</w:t>
      </w:r>
    </w:p>
    <w:p w:rsidR="004C146E" w:rsidRPr="004A520A" w:rsidRDefault="004C146E" w:rsidP="00117FAB">
      <w:pPr>
        <w:numPr>
          <w:ilvl w:val="0"/>
          <w:numId w:val="64"/>
        </w:numPr>
        <w:tabs>
          <w:tab w:val="left" w:pos="567"/>
        </w:tabs>
        <w:spacing w:line="276" w:lineRule="auto"/>
        <w:ind w:left="567" w:hanging="283"/>
        <w:jc w:val="both"/>
      </w:pPr>
      <w:r w:rsidRPr="004A520A">
        <w:t>realizacja przedmiotu umowy wymaga uzyskania stosownych dokumentów z urzędów administracji publicznej, a z przyczyn niezależnych od Stron niemożliwe było uzyskanie tych dokumentów w terminach przewidzianych w umowie i w przepisach prawa,</w:t>
      </w:r>
    </w:p>
    <w:p w:rsidR="004C146E" w:rsidRPr="004A520A" w:rsidRDefault="004C146E" w:rsidP="00117FAB">
      <w:pPr>
        <w:numPr>
          <w:ilvl w:val="0"/>
          <w:numId w:val="64"/>
        </w:numPr>
        <w:tabs>
          <w:tab w:val="left" w:pos="567"/>
        </w:tabs>
        <w:spacing w:line="276" w:lineRule="auto"/>
        <w:ind w:left="567" w:hanging="283"/>
        <w:jc w:val="both"/>
      </w:pPr>
      <w:r w:rsidRPr="004A520A">
        <w:t>konieczność wykonania decyzji administracyjnych, postanowień lub innych aktów organów i instytucji, wydanych z przyczyn, za które Wykonawca nie odpowiada,</w:t>
      </w:r>
    </w:p>
    <w:p w:rsidR="004C146E" w:rsidRPr="004A520A" w:rsidRDefault="004C146E" w:rsidP="00117FAB">
      <w:pPr>
        <w:numPr>
          <w:ilvl w:val="0"/>
          <w:numId w:val="64"/>
        </w:numPr>
        <w:tabs>
          <w:tab w:val="left" w:pos="567"/>
        </w:tabs>
        <w:spacing w:line="276" w:lineRule="auto"/>
        <w:ind w:left="567" w:hanging="283"/>
        <w:jc w:val="both"/>
      </w:pPr>
      <w:r w:rsidRPr="004A520A">
        <w:t>zachodzi konieczność wykonania rozwiązań (robót) zamiennych spowodowanych między innymi koniecznością dostosowania dokumentacji do zasad wiedzy technicznej i uzyskania celu umowy, zmianą regulacji prawnych, przepisów resortowych, możliwością zastosowania nowszych lub korzystniejszych dla Zamawiającego rozwiązań technologicznych lub technicznych, wycofaniem z rynku lub zaprzestaniem produkcji materiałów i urządzeń wyszczególnionych w dokumentacji,</w:t>
      </w:r>
    </w:p>
    <w:p w:rsidR="004C146E" w:rsidRPr="004A520A" w:rsidRDefault="004C146E" w:rsidP="00117FAB">
      <w:pPr>
        <w:numPr>
          <w:ilvl w:val="0"/>
          <w:numId w:val="64"/>
        </w:numPr>
        <w:tabs>
          <w:tab w:val="left" w:pos="567"/>
        </w:tabs>
        <w:spacing w:line="276" w:lineRule="auto"/>
        <w:ind w:left="567" w:hanging="283"/>
        <w:jc w:val="both"/>
      </w:pPr>
      <w:r w:rsidRPr="004A520A">
        <w:t>zachodzi konieczność udzielenia zamówienia dodatkowego, niezbędnego do prawidłowego wykonania zamówienia podstawowego i uzyskania celu umowy, spowodowana zmianą regulacji prawnych i przepisów resortowych,</w:t>
      </w:r>
    </w:p>
    <w:p w:rsidR="004C146E" w:rsidRPr="004A520A" w:rsidRDefault="004C146E" w:rsidP="00117FAB">
      <w:pPr>
        <w:numPr>
          <w:ilvl w:val="0"/>
          <w:numId w:val="64"/>
        </w:numPr>
        <w:tabs>
          <w:tab w:val="left" w:pos="567"/>
        </w:tabs>
        <w:spacing w:line="276" w:lineRule="auto"/>
        <w:ind w:left="567" w:hanging="283"/>
        <w:jc w:val="both"/>
      </w:pPr>
      <w:r w:rsidRPr="004A520A">
        <w:lastRenderedPageBreak/>
        <w:t>zachodzi konieczność realizacji w drodze odrębnej umowy prac powiązanych z przedmiotem umowy wymuszonych koniecznością ich skoordynowania i uwzględnienia wzajemnych powiązań,</w:t>
      </w:r>
    </w:p>
    <w:p w:rsidR="004C146E" w:rsidRPr="004A520A" w:rsidRDefault="004C146E" w:rsidP="00117FAB">
      <w:pPr>
        <w:numPr>
          <w:ilvl w:val="0"/>
          <w:numId w:val="64"/>
        </w:numPr>
        <w:tabs>
          <w:tab w:val="left" w:pos="567"/>
        </w:tabs>
        <w:spacing w:line="276" w:lineRule="auto"/>
        <w:ind w:left="567" w:hanging="283"/>
        <w:jc w:val="both"/>
      </w:pPr>
      <w:r w:rsidRPr="004A520A">
        <w:t>z przyczyn spowodowanych organizacją pracy i specyfiką działań Zamawiającego, ograniczających lub uniemożliwiających wykonanie przedmiotu umowy,</w:t>
      </w:r>
    </w:p>
    <w:p w:rsidR="004C146E" w:rsidRPr="004A520A" w:rsidRDefault="004C146E" w:rsidP="00117FAB">
      <w:pPr>
        <w:numPr>
          <w:ilvl w:val="0"/>
          <w:numId w:val="64"/>
        </w:numPr>
        <w:tabs>
          <w:tab w:val="left" w:pos="567"/>
        </w:tabs>
        <w:spacing w:line="276" w:lineRule="auto"/>
        <w:ind w:left="567" w:hanging="283"/>
        <w:jc w:val="both"/>
      </w:pPr>
      <w:r w:rsidRPr="004A520A">
        <w:t>z powodu wystąpienia warunków geologicznych, geotechnicznych lub hydrologicznych odbiegających w sposób istotny od przyjętych w dokumentacji geotechnicznej załączonej do SIWZ,</w:t>
      </w:r>
    </w:p>
    <w:p w:rsidR="004C146E" w:rsidRPr="004A520A" w:rsidRDefault="004C146E" w:rsidP="00117FAB">
      <w:pPr>
        <w:numPr>
          <w:ilvl w:val="0"/>
          <w:numId w:val="64"/>
        </w:numPr>
        <w:tabs>
          <w:tab w:val="left" w:pos="567"/>
        </w:tabs>
        <w:spacing w:line="276" w:lineRule="auto"/>
        <w:ind w:left="567" w:hanging="283"/>
        <w:jc w:val="both"/>
      </w:pPr>
      <w:r w:rsidRPr="004A520A">
        <w:t>z powodu rozpoznania terenu w zakresie znalezisk archeologicznych, występowania niewybuchów lub niewypałów mających wpływ na termin zakończenia przedmiotu umowy.</w:t>
      </w:r>
    </w:p>
    <w:p w:rsidR="004C146E" w:rsidRPr="004A520A" w:rsidRDefault="004C146E" w:rsidP="00117FAB">
      <w:pPr>
        <w:numPr>
          <w:ilvl w:val="3"/>
          <w:numId w:val="63"/>
        </w:numPr>
        <w:tabs>
          <w:tab w:val="num" w:pos="284"/>
        </w:tabs>
        <w:spacing w:line="276" w:lineRule="auto"/>
        <w:ind w:left="284" w:hanging="284"/>
        <w:jc w:val="both"/>
      </w:pPr>
      <w:r w:rsidRPr="004A520A">
        <w:t xml:space="preserve">Zmiana terminu zakończenia przedmiotu umowy, o której mowa w ust. 2, będzie uwarunkowana doręczeniem Zamawiającemu przez Wykonawcę lub odpowiednio Wykonawcy przez Zamawiającego w terminie nie później niż 7 dni od dnia, w którym Wykonawca lub odpowiednio Zamawiający dowiedział się o wystąpieniu określonego zdarzenia, o którym mowa w ust. 2, pisemnego zawiadomienia, informującego o wystąpieniu </w:t>
      </w:r>
      <w:r w:rsidR="006B6770" w:rsidRPr="004A520A">
        <w:t>zdarzenia wraz z określeniem możliwego</w:t>
      </w:r>
      <w:r w:rsidRPr="004A520A">
        <w:t xml:space="preserve"> termin</w:t>
      </w:r>
      <w:r w:rsidR="006B6770" w:rsidRPr="004A520A">
        <w:t>u</w:t>
      </w:r>
      <w:r w:rsidRPr="004A520A">
        <w:t xml:space="preserve"> zakończen</w:t>
      </w:r>
      <w:r w:rsidR="006B6770" w:rsidRPr="004A520A">
        <w:t>ia przedmiotu umowy oraz szczegółowym</w:t>
      </w:r>
      <w:r w:rsidRPr="004A520A">
        <w:t xml:space="preserve"> uzasadnienie</w:t>
      </w:r>
      <w:r w:rsidR="006B6770" w:rsidRPr="004A520A">
        <w:t>m</w:t>
      </w:r>
      <w:r w:rsidRPr="004A520A">
        <w:t>. Przedłużenie terminu wykonania terminu umowy nie może być dłuższe niż to uzasadnia przyczyna jego wydłużenia.</w:t>
      </w:r>
    </w:p>
    <w:p w:rsidR="004C146E" w:rsidRPr="004A520A" w:rsidRDefault="004C146E" w:rsidP="00117FAB">
      <w:pPr>
        <w:numPr>
          <w:ilvl w:val="3"/>
          <w:numId w:val="63"/>
        </w:numPr>
        <w:tabs>
          <w:tab w:val="num" w:pos="284"/>
        </w:tabs>
        <w:spacing w:line="276" w:lineRule="auto"/>
        <w:ind w:left="284" w:hanging="284"/>
        <w:jc w:val="both"/>
      </w:pPr>
      <w:r w:rsidRPr="004A520A">
        <w:t>Strony przewidują możliwość dokonania zmiany wynagrodzenia w stosunku do treś</w:t>
      </w:r>
      <w:r w:rsidR="009B260D" w:rsidRPr="004A520A">
        <w:t>ci umowy i </w:t>
      </w:r>
      <w:r w:rsidRPr="004A520A">
        <w:t>oferty w sytuacji, gdy:</w:t>
      </w:r>
    </w:p>
    <w:p w:rsidR="004C146E" w:rsidRPr="004A520A" w:rsidRDefault="004C146E" w:rsidP="00117FAB">
      <w:pPr>
        <w:numPr>
          <w:ilvl w:val="4"/>
          <w:numId w:val="65"/>
        </w:numPr>
        <w:tabs>
          <w:tab w:val="num" w:pos="567"/>
        </w:tabs>
        <w:spacing w:line="276" w:lineRule="auto"/>
        <w:ind w:left="567" w:hanging="283"/>
        <w:jc w:val="both"/>
      </w:pPr>
      <w:r w:rsidRPr="004A520A">
        <w:t xml:space="preserve">zachodzi konieczność wykonania robót zamiennych, o których mowa w ust. 2 lit. g). Podstawą określenia wynagrodzenia będzie podpisany przez osoby wymienione w § 3 ust. 1 lit. b) i ust. 3 lit. b) i zatwierdzony </w:t>
      </w:r>
      <w:r w:rsidR="001C4E3A" w:rsidRPr="004A520A">
        <w:t xml:space="preserve">Zamawiającego </w:t>
      </w:r>
      <w:r w:rsidR="009D4BA8" w:rsidRPr="004A520A">
        <w:t xml:space="preserve">Komendanta </w:t>
      </w:r>
      <w:r w:rsidRPr="004A520A">
        <w:t xml:space="preserve"> „Protokół konieczności wykonania robót zamiennych” z załączonym kosztorysem robót zamiennych. Stawka roboczogodziny do kosztorysowania, sprzęt, koszty ogólne, koszty zakupu oraz zysk będą przyjmowane z kosztorysów wykonawczych określonych w § 5 ust. 1 lit c)., natomiast wartość materiałów występujących w kosztorysach może być przyjęta z w/w wyceny lub ustalona w wyniku przeprowadzonych negocjacji, jednak wartość ta nie może być wyższa niż w kosztorysach. Wartości materiałów i sprzętu nie występujące w w/w kalkulacji będą rozliczane na poziomie nie wyższym od średnich cen </w:t>
      </w:r>
      <w:proofErr w:type="spellStart"/>
      <w:r w:rsidRPr="004A520A">
        <w:t>Sekocenbud</w:t>
      </w:r>
      <w:proofErr w:type="spellEnd"/>
      <w:r w:rsidRPr="004A520A">
        <w:t xml:space="preserve"> z poprzedniego kwartału licząc od daty podpisania  „Protokół konieczności wykonania robót zamiennych” lub na poziomie nie wyższym od średnich cen rynkowych  zakupu dla materiałów nie występujących w cenniku wynikającego z proporcji wartości złożonej oferty na etapie procedury przetargowej do wartości, jaką Zamawiający zamierzał przeznaczyć na realizację zamówienia,</w:t>
      </w:r>
    </w:p>
    <w:p w:rsidR="004C146E" w:rsidRPr="004A520A" w:rsidRDefault="004C146E" w:rsidP="00117FAB">
      <w:pPr>
        <w:numPr>
          <w:ilvl w:val="4"/>
          <w:numId w:val="65"/>
        </w:numPr>
        <w:tabs>
          <w:tab w:val="num" w:pos="567"/>
        </w:tabs>
        <w:spacing w:line="276" w:lineRule="auto"/>
        <w:ind w:left="567" w:hanging="283"/>
        <w:jc w:val="both"/>
      </w:pPr>
      <w:r w:rsidRPr="004A520A">
        <w:t xml:space="preserve">zachodzi konieczność zaniechania robót przewidzianych w umowie, w tym </w:t>
      </w:r>
      <w:r w:rsidRPr="004A520A">
        <w:br/>
        <w:t xml:space="preserve">w sytuacji określonej ust. 2 lit. g). Wynagrodzenie za roboty niewykonane ustalone zostanie na podstawie kosztorysów wykonawczych, z uwzględnieniem podatku VAT. Podstawą obniżenia wynagrodzenia, o którym mowa w § 18 ust. 1 będzie podpisany przez osoby wymienione w § 3 ust. 1 lit. b) i ust. 3 lit. b) i zatwierdzony przez </w:t>
      </w:r>
      <w:r w:rsidR="001C4E3A" w:rsidRPr="004A520A">
        <w:t>Zamawiającego</w:t>
      </w:r>
      <w:r w:rsidRPr="004A520A">
        <w:t xml:space="preserve"> „Protokół robót niewykonanych” z załączonym kosztorysem robót niewykonanych, z uwzględnieniem podatku VAT,</w:t>
      </w:r>
    </w:p>
    <w:p w:rsidR="004C146E" w:rsidRPr="004A520A" w:rsidRDefault="004C146E" w:rsidP="00117FAB">
      <w:pPr>
        <w:numPr>
          <w:ilvl w:val="4"/>
          <w:numId w:val="65"/>
        </w:numPr>
        <w:tabs>
          <w:tab w:val="num" w:pos="567"/>
          <w:tab w:val="num" w:pos="1276"/>
        </w:tabs>
        <w:spacing w:line="276" w:lineRule="auto"/>
        <w:ind w:left="567" w:hanging="283"/>
        <w:jc w:val="both"/>
      </w:pPr>
      <w:r w:rsidRPr="004A520A">
        <w:t>nastąpi zmiana stawki podatku VAT,</w:t>
      </w:r>
    </w:p>
    <w:p w:rsidR="004C146E" w:rsidRPr="004A520A" w:rsidRDefault="004C146E" w:rsidP="00117FAB">
      <w:pPr>
        <w:numPr>
          <w:ilvl w:val="4"/>
          <w:numId w:val="65"/>
        </w:numPr>
        <w:tabs>
          <w:tab w:val="num" w:pos="567"/>
          <w:tab w:val="num" w:pos="1276"/>
        </w:tabs>
        <w:spacing w:line="276" w:lineRule="auto"/>
        <w:ind w:left="567" w:hanging="283"/>
        <w:jc w:val="both"/>
      </w:pPr>
      <w:r w:rsidRPr="004A520A">
        <w:t>zmiany dotyczą realizacji dodatkowych robót budowlanych od dotychczasowego wykonawcy, nieobjęt</w:t>
      </w:r>
      <w:r w:rsidR="007C1D97" w:rsidRPr="004A520A">
        <w:t>ych</w:t>
      </w:r>
      <w:r w:rsidRPr="004A520A">
        <w:t xml:space="preserve"> zamówieniem podstawowym, o ile stały się niezbędne i zostały spełnione łącznie warunki określone </w:t>
      </w:r>
      <w:r w:rsidR="007C1D97" w:rsidRPr="004A520A">
        <w:t xml:space="preserve">w art. 144 ust 2 </w:t>
      </w:r>
      <w:proofErr w:type="spellStart"/>
      <w:r w:rsidR="007C1D97" w:rsidRPr="004A520A">
        <w:t>pkt</w:t>
      </w:r>
      <w:proofErr w:type="spellEnd"/>
      <w:r w:rsidR="007C1D97" w:rsidRPr="004A520A">
        <w:t xml:space="preserve"> ustawy </w:t>
      </w:r>
      <w:proofErr w:type="spellStart"/>
      <w:r w:rsidR="007C1D97" w:rsidRPr="004A520A">
        <w:t>Pzp</w:t>
      </w:r>
      <w:proofErr w:type="spellEnd"/>
      <w:r w:rsidR="007C1D97" w:rsidRPr="004A520A">
        <w:t>,</w:t>
      </w:r>
    </w:p>
    <w:p w:rsidR="004C146E" w:rsidRPr="004A520A" w:rsidRDefault="004C146E" w:rsidP="00117FAB">
      <w:pPr>
        <w:numPr>
          <w:ilvl w:val="4"/>
          <w:numId w:val="65"/>
        </w:numPr>
        <w:tabs>
          <w:tab w:val="num" w:pos="567"/>
        </w:tabs>
        <w:spacing w:line="276" w:lineRule="auto"/>
        <w:ind w:left="567" w:hanging="283"/>
        <w:jc w:val="both"/>
      </w:pPr>
      <w:r w:rsidRPr="004A520A">
        <w:lastRenderedPageBreak/>
        <w:t>zostały spełnione łącznie następujące warunki, tj.: konieczność zmiany umowy spowodowana jest okolicznościami, których Zamawiających, działając z należytą starannością nie mógł przewidzieć</w:t>
      </w:r>
      <w:r w:rsidR="007C1D97" w:rsidRPr="004A520A">
        <w:t xml:space="preserve"> oraz</w:t>
      </w:r>
      <w:r w:rsidRPr="004A520A">
        <w:t xml:space="preserve"> wartość zmiany nie przekracza 50% wartości zamówienia określonej pierwotnie w umowie,</w:t>
      </w:r>
    </w:p>
    <w:p w:rsidR="004C146E" w:rsidRPr="004A520A" w:rsidRDefault="004C146E" w:rsidP="00117FAB">
      <w:pPr>
        <w:numPr>
          <w:ilvl w:val="4"/>
          <w:numId w:val="65"/>
        </w:numPr>
        <w:tabs>
          <w:tab w:val="num" w:pos="567"/>
        </w:tabs>
        <w:spacing w:line="276" w:lineRule="auto"/>
        <w:ind w:left="567" w:hanging="283"/>
        <w:jc w:val="both"/>
      </w:pPr>
      <w:r w:rsidRPr="004A520A">
        <w:t xml:space="preserve">Wykonawcę, któremu Zamawiający udzielił zamówienia ma zastąpić nowy wykonawca, zgodnie z zapisami art. 144 ust. 1 </w:t>
      </w:r>
      <w:proofErr w:type="spellStart"/>
      <w:r w:rsidRPr="004A520A">
        <w:t>pkt</w:t>
      </w:r>
      <w:proofErr w:type="spellEnd"/>
      <w:r w:rsidRPr="004A520A">
        <w:t xml:space="preserve"> 4,</w:t>
      </w:r>
    </w:p>
    <w:p w:rsidR="004C146E" w:rsidRPr="004A520A" w:rsidRDefault="004C146E" w:rsidP="00117FAB">
      <w:pPr>
        <w:numPr>
          <w:ilvl w:val="4"/>
          <w:numId w:val="65"/>
        </w:numPr>
        <w:tabs>
          <w:tab w:val="num" w:pos="567"/>
        </w:tabs>
        <w:spacing w:line="276" w:lineRule="auto"/>
        <w:ind w:left="567" w:hanging="283"/>
        <w:jc w:val="both"/>
      </w:pPr>
      <w:r w:rsidRPr="004A520A">
        <w:t xml:space="preserve">zmiany, niezależnie od ich wartości są nieistotne w rozumieniu art. 144 ust 1e ustawy </w:t>
      </w:r>
      <w:proofErr w:type="spellStart"/>
      <w:r w:rsidRPr="004A520A">
        <w:t>Pzp</w:t>
      </w:r>
      <w:proofErr w:type="spellEnd"/>
      <w:r w:rsidRPr="004A520A">
        <w:t>,</w:t>
      </w:r>
    </w:p>
    <w:p w:rsidR="004C146E" w:rsidRPr="004A520A" w:rsidRDefault="004C146E" w:rsidP="00117FAB">
      <w:pPr>
        <w:numPr>
          <w:ilvl w:val="4"/>
          <w:numId w:val="65"/>
        </w:numPr>
        <w:tabs>
          <w:tab w:val="num" w:pos="567"/>
        </w:tabs>
        <w:spacing w:line="276" w:lineRule="auto"/>
        <w:ind w:left="567" w:hanging="283"/>
        <w:jc w:val="both"/>
      </w:pPr>
      <w:r w:rsidRPr="004A520A">
        <w:t xml:space="preserve">łączna wartość zmian jest mniejsza od kwoty określonej w przepisach wydanych na podstawie art. 11 ust. 8 ustawy </w:t>
      </w:r>
      <w:proofErr w:type="spellStart"/>
      <w:r w:rsidRPr="004A520A">
        <w:t>Pzp</w:t>
      </w:r>
      <w:proofErr w:type="spellEnd"/>
      <w:r w:rsidRPr="004A520A">
        <w:t xml:space="preserve"> i jest mniejsza od 15% wartości zamówienia określonej w pierwotnej umowie.</w:t>
      </w:r>
    </w:p>
    <w:p w:rsidR="004C146E" w:rsidRPr="004A520A" w:rsidRDefault="004C146E" w:rsidP="00117FAB">
      <w:pPr>
        <w:numPr>
          <w:ilvl w:val="3"/>
          <w:numId w:val="63"/>
        </w:numPr>
        <w:tabs>
          <w:tab w:val="num" w:pos="284"/>
        </w:tabs>
        <w:spacing w:line="276" w:lineRule="auto"/>
        <w:ind w:left="284" w:hanging="284"/>
        <w:jc w:val="both"/>
      </w:pPr>
      <w:r w:rsidRPr="004A520A">
        <w:t xml:space="preserve">Zmiany i uzupełnienia umowy, o których mowa w ust. 2 - 4 zostaną dokonane na podstawie protokołów zawierających uzasadnienie zmian i uzupełnień, podpisanych przez osoby wymienione w § 3 ust. 1 lit. b) i ust. 3 lit. b) i zatwierdzonych </w:t>
      </w:r>
      <w:r w:rsidR="001C4E3A" w:rsidRPr="004A520A">
        <w:t>Zamawiającego</w:t>
      </w:r>
      <w:r w:rsidRPr="004A520A">
        <w:t xml:space="preserve"> oraz wymagają aneksu do niniejszej umowy w formie pisemnej pod rygorem nieważności i mogą zostać wprowadzone jedynie w przypadku, jeżeli obie strony umowy zgodnie uznają, że zaszły wskazane okoliczności oraz wprowadzenie zmian jest konieczne dla prawidłowej realizacji przedmiotu umowy.</w:t>
      </w:r>
    </w:p>
    <w:p w:rsidR="00DF16C1" w:rsidRPr="004A520A" w:rsidRDefault="00DF16C1" w:rsidP="005D4E5D">
      <w:pPr>
        <w:tabs>
          <w:tab w:val="left" w:pos="284"/>
        </w:tabs>
        <w:spacing w:line="276" w:lineRule="auto"/>
        <w:rPr>
          <w:b/>
        </w:rPr>
      </w:pPr>
    </w:p>
    <w:p w:rsidR="00DF16C1" w:rsidRPr="004A520A" w:rsidRDefault="00DF16C1" w:rsidP="00DF16C1">
      <w:pPr>
        <w:jc w:val="center"/>
        <w:rPr>
          <w:b/>
          <w:bCs/>
        </w:rPr>
      </w:pPr>
      <w:r w:rsidRPr="004A520A">
        <w:rPr>
          <w:b/>
          <w:bCs/>
        </w:rPr>
        <w:t>§ 25</w:t>
      </w:r>
    </w:p>
    <w:p w:rsidR="00DF16C1" w:rsidRPr="004A520A" w:rsidRDefault="00DF16C1" w:rsidP="00DF16C1">
      <w:pPr>
        <w:widowControl w:val="0"/>
        <w:shd w:val="clear" w:color="auto" w:fill="FFFFFF"/>
        <w:tabs>
          <w:tab w:val="left" w:pos="284"/>
        </w:tabs>
        <w:suppressAutoHyphens/>
        <w:overflowPunct w:val="0"/>
        <w:autoSpaceDE w:val="0"/>
        <w:ind w:left="284"/>
        <w:jc w:val="center"/>
        <w:rPr>
          <w:b/>
          <w:i/>
          <w:spacing w:val="9"/>
          <w:lang w:eastAsia="ar-SA"/>
        </w:rPr>
      </w:pPr>
      <w:r w:rsidRPr="004A520A">
        <w:rPr>
          <w:b/>
          <w:i/>
          <w:spacing w:val="9"/>
          <w:lang w:eastAsia="ar-SA"/>
        </w:rPr>
        <w:t>KLAUZULA RODO</w:t>
      </w:r>
    </w:p>
    <w:p w:rsidR="00DF16C1" w:rsidRPr="004A520A" w:rsidRDefault="00DF16C1" w:rsidP="00DF16C1">
      <w:pPr>
        <w:jc w:val="center"/>
        <w:rPr>
          <w:b/>
          <w:bCs/>
          <w:i/>
        </w:rPr>
      </w:pPr>
    </w:p>
    <w:p w:rsidR="00DF16C1" w:rsidRPr="004A520A" w:rsidRDefault="00DF16C1" w:rsidP="00975EE1">
      <w:pPr>
        <w:jc w:val="both"/>
      </w:pPr>
      <w:r w:rsidRPr="004A520A">
        <w:t>Zamawiający informuje, że:</w:t>
      </w:r>
    </w:p>
    <w:p w:rsidR="00DF16C1" w:rsidRPr="004A520A" w:rsidRDefault="00DF16C1" w:rsidP="00975EE1">
      <w:pPr>
        <w:pStyle w:val="Akapitzlist"/>
        <w:numPr>
          <w:ilvl w:val="0"/>
          <w:numId w:val="75"/>
        </w:numPr>
        <w:spacing w:line="276" w:lineRule="auto"/>
        <w:jc w:val="both"/>
      </w:pPr>
      <w:r w:rsidRPr="004A520A">
        <w:t>Administratorem danych osobowych jest : 1 Wojskowym Szpitalem Klinicznym                             z Polikliniką SP ZOZ w Lublinie, Al. Racławickie 23, 20-049 Lublin, tel.:261183200, adres e-mail: sylwester.fularski@1wszk.pl</w:t>
      </w:r>
    </w:p>
    <w:p w:rsidR="00DF16C1" w:rsidRPr="004A520A" w:rsidRDefault="00DF16C1" w:rsidP="00975EE1">
      <w:pPr>
        <w:pStyle w:val="Akapitzlist"/>
        <w:numPr>
          <w:ilvl w:val="0"/>
          <w:numId w:val="75"/>
        </w:numPr>
        <w:spacing w:line="276" w:lineRule="auto"/>
        <w:jc w:val="both"/>
      </w:pPr>
      <w:r w:rsidRPr="004A520A">
        <w:t>Inspektorem danych osobowych jest: Sylwester Fularski.</w:t>
      </w:r>
    </w:p>
    <w:p w:rsidR="00DF16C1" w:rsidRPr="004A520A" w:rsidRDefault="00DF16C1" w:rsidP="00975EE1">
      <w:pPr>
        <w:pStyle w:val="Akapitzlist"/>
        <w:numPr>
          <w:ilvl w:val="0"/>
          <w:numId w:val="75"/>
        </w:numPr>
        <w:spacing w:line="276" w:lineRule="auto"/>
        <w:jc w:val="both"/>
      </w:pPr>
      <w:r w:rsidRPr="004A520A">
        <w:t xml:space="preserve">Celem przetwarzania danych jest wykonanie umowy, której stroną jest Wykonawca na podstawie Ustawy z dnia 29.08.1997r. o ochronie danych osobowych ( </w:t>
      </w:r>
      <w:proofErr w:type="spellStart"/>
      <w:r w:rsidRPr="004A520A">
        <w:t>Dz.U</w:t>
      </w:r>
      <w:proofErr w:type="spellEnd"/>
      <w:r w:rsidRPr="004A520A">
        <w:t>. z 2016 poz.922 ze zm.).</w:t>
      </w:r>
    </w:p>
    <w:p w:rsidR="00DF16C1" w:rsidRPr="004A520A" w:rsidRDefault="00DF16C1" w:rsidP="00975EE1">
      <w:pPr>
        <w:pStyle w:val="Akapitzlist"/>
        <w:numPr>
          <w:ilvl w:val="0"/>
          <w:numId w:val="75"/>
        </w:numPr>
        <w:spacing w:line="276" w:lineRule="auto"/>
        <w:jc w:val="both"/>
      </w:pPr>
      <w:r w:rsidRPr="004A520A">
        <w:t>Wykonawcy przysługuje prawo dostępu do treści danych oraz ich sprostowania, usunięcia lub ograniczenia przetwarzania, a także prawo sprzeciwu wobec przetwarzania danych osobowych Wykonawcy, zażądania zaprzestania przetwarzania i przenoszenia danych oraz prawo do wniesienia skargi do organu nadzorczego tj.: Prezesa Urzędu Ochrony Danych Osobowych.</w:t>
      </w:r>
    </w:p>
    <w:p w:rsidR="00DF16C1" w:rsidRPr="004A520A" w:rsidRDefault="00DF16C1" w:rsidP="00975EE1">
      <w:pPr>
        <w:pStyle w:val="Akapitzlist"/>
        <w:numPr>
          <w:ilvl w:val="0"/>
          <w:numId w:val="75"/>
        </w:numPr>
        <w:spacing w:line="276" w:lineRule="auto"/>
        <w:jc w:val="both"/>
      </w:pPr>
      <w:r w:rsidRPr="004A520A">
        <w:t>Podanie danych jest dobrowolne, lecz niezbędne do wykonania umowy. W przypadku niepodania danych nie będzie możliwe wykonanie umowy.</w:t>
      </w:r>
    </w:p>
    <w:p w:rsidR="00DF16C1" w:rsidRPr="004A520A" w:rsidRDefault="00DF16C1" w:rsidP="00975EE1">
      <w:pPr>
        <w:pStyle w:val="Akapitzlist"/>
        <w:numPr>
          <w:ilvl w:val="0"/>
          <w:numId w:val="75"/>
        </w:numPr>
        <w:spacing w:line="276" w:lineRule="auto"/>
        <w:jc w:val="both"/>
      </w:pPr>
      <w:r w:rsidRPr="004A520A">
        <w:t>Dane udostępnione przez Wykonawcę nie będą podlegały udostępnieniu podmiotom trzecim. Odbiorcami danych będą tylko instytucje upoważnione z mocy prawa.</w:t>
      </w:r>
    </w:p>
    <w:p w:rsidR="00DF16C1" w:rsidRPr="004A520A" w:rsidRDefault="00DF16C1" w:rsidP="00975EE1">
      <w:pPr>
        <w:pStyle w:val="Akapitzlist"/>
        <w:numPr>
          <w:ilvl w:val="0"/>
          <w:numId w:val="75"/>
        </w:numPr>
        <w:spacing w:line="276" w:lineRule="auto"/>
        <w:jc w:val="both"/>
      </w:pPr>
      <w:r w:rsidRPr="004A520A">
        <w:t>Dane udostępnione przez Wykonawcę nie będą podlegały profilowaniu.</w:t>
      </w:r>
    </w:p>
    <w:p w:rsidR="00EA3B94" w:rsidRPr="004A520A" w:rsidRDefault="00DF16C1" w:rsidP="00975EE1">
      <w:pPr>
        <w:pStyle w:val="Akapitzlist"/>
        <w:numPr>
          <w:ilvl w:val="0"/>
          <w:numId w:val="75"/>
        </w:numPr>
        <w:spacing w:line="276" w:lineRule="auto"/>
        <w:jc w:val="both"/>
      </w:pPr>
      <w:r w:rsidRPr="004A520A">
        <w:t>Administrator danych nie ma zamiaru przekazywać danych osobowych do państwa trzeciego lub organizacji międzynarodowej.</w:t>
      </w:r>
    </w:p>
    <w:p w:rsidR="00DF16C1" w:rsidRPr="004A520A" w:rsidRDefault="00DF16C1" w:rsidP="00975EE1">
      <w:pPr>
        <w:pStyle w:val="Akapitzlist"/>
        <w:numPr>
          <w:ilvl w:val="0"/>
          <w:numId w:val="75"/>
        </w:numPr>
        <w:spacing w:line="276" w:lineRule="auto"/>
        <w:jc w:val="both"/>
      </w:pPr>
      <w:r w:rsidRPr="004A520A">
        <w:t>Dane osobowe będą przechowywane przez okres 4 lat, licząc od początku roku następującego po roku, 2018r.</w:t>
      </w:r>
      <w:r w:rsidR="00EA3B94" w:rsidRPr="004A520A">
        <w:t xml:space="preserve"> </w:t>
      </w:r>
      <w:r w:rsidR="00EA3B94" w:rsidRPr="004A520A">
        <w:rPr>
          <w:lang w:eastAsia="ar-SA"/>
        </w:rPr>
        <w:t>z uwzględnieniem okresu przedawnienia roszczeń, wynikającego z przepisów Kodeksu Cywilnego</w:t>
      </w:r>
    </w:p>
    <w:p w:rsidR="00DF16C1" w:rsidRPr="004A520A" w:rsidRDefault="00DF16C1" w:rsidP="00117FAB">
      <w:pPr>
        <w:tabs>
          <w:tab w:val="left" w:pos="284"/>
        </w:tabs>
        <w:spacing w:line="276" w:lineRule="auto"/>
        <w:ind w:left="284" w:hanging="284"/>
        <w:jc w:val="center"/>
        <w:rPr>
          <w:b/>
        </w:rPr>
      </w:pPr>
    </w:p>
    <w:p w:rsidR="005D4E5D" w:rsidRPr="004A520A" w:rsidRDefault="005D4E5D" w:rsidP="00117FAB">
      <w:pPr>
        <w:tabs>
          <w:tab w:val="left" w:pos="284"/>
        </w:tabs>
        <w:spacing w:line="276" w:lineRule="auto"/>
        <w:ind w:left="284" w:hanging="284"/>
        <w:jc w:val="center"/>
        <w:rPr>
          <w:b/>
        </w:rPr>
      </w:pPr>
    </w:p>
    <w:p w:rsidR="005D4E5D" w:rsidRPr="004A520A" w:rsidRDefault="005D4E5D" w:rsidP="00117FAB">
      <w:pPr>
        <w:tabs>
          <w:tab w:val="left" w:pos="284"/>
        </w:tabs>
        <w:spacing w:line="276" w:lineRule="auto"/>
        <w:ind w:left="284" w:hanging="284"/>
        <w:jc w:val="center"/>
        <w:rPr>
          <w:b/>
        </w:rPr>
      </w:pPr>
    </w:p>
    <w:p w:rsidR="005D4E5D" w:rsidRPr="004A520A" w:rsidRDefault="005D4E5D" w:rsidP="00117FAB">
      <w:pPr>
        <w:tabs>
          <w:tab w:val="left" w:pos="284"/>
        </w:tabs>
        <w:spacing w:line="276" w:lineRule="auto"/>
        <w:ind w:left="284" w:hanging="284"/>
        <w:jc w:val="center"/>
        <w:rPr>
          <w:b/>
        </w:rPr>
      </w:pPr>
    </w:p>
    <w:p w:rsidR="004716D5" w:rsidRPr="004A520A" w:rsidRDefault="00F40F8E" w:rsidP="00117FAB">
      <w:pPr>
        <w:tabs>
          <w:tab w:val="left" w:pos="284"/>
        </w:tabs>
        <w:spacing w:line="276" w:lineRule="auto"/>
        <w:ind w:left="284" w:hanging="284"/>
        <w:jc w:val="center"/>
        <w:rPr>
          <w:b/>
          <w:i/>
        </w:rPr>
      </w:pPr>
      <w:r w:rsidRPr="004A520A">
        <w:rPr>
          <w:b/>
          <w:i/>
        </w:rPr>
        <w:t>§</w:t>
      </w:r>
      <w:r w:rsidR="00291B1B" w:rsidRPr="004A520A">
        <w:rPr>
          <w:b/>
          <w:i/>
        </w:rPr>
        <w:t xml:space="preserve"> </w:t>
      </w:r>
      <w:r w:rsidR="00DF16C1" w:rsidRPr="004A520A">
        <w:rPr>
          <w:b/>
          <w:i/>
        </w:rPr>
        <w:t>26</w:t>
      </w:r>
    </w:p>
    <w:p w:rsidR="004716D5" w:rsidRPr="004A520A" w:rsidRDefault="004716D5" w:rsidP="00117FAB">
      <w:pPr>
        <w:tabs>
          <w:tab w:val="left" w:pos="284"/>
        </w:tabs>
        <w:spacing w:line="276" w:lineRule="auto"/>
        <w:ind w:left="284" w:hanging="284"/>
        <w:jc w:val="center"/>
        <w:rPr>
          <w:i/>
        </w:rPr>
      </w:pPr>
      <w:r w:rsidRPr="004A520A">
        <w:rPr>
          <w:b/>
          <w:i/>
        </w:rPr>
        <w:t>POSTANOWIENIA KOŃCOWE</w:t>
      </w:r>
    </w:p>
    <w:p w:rsidR="004716D5" w:rsidRPr="004A520A" w:rsidRDefault="004716D5" w:rsidP="00117FAB">
      <w:pPr>
        <w:pStyle w:val="Tekstpodstawowy"/>
        <w:numPr>
          <w:ilvl w:val="0"/>
          <w:numId w:val="11"/>
        </w:numPr>
        <w:tabs>
          <w:tab w:val="left" w:pos="142"/>
        </w:tabs>
        <w:spacing w:line="276" w:lineRule="auto"/>
        <w:ind w:left="426" w:hanging="426"/>
        <w:jc w:val="both"/>
        <w:rPr>
          <w:sz w:val="24"/>
        </w:rPr>
      </w:pPr>
      <w:r w:rsidRPr="004A520A">
        <w:rPr>
          <w:sz w:val="24"/>
        </w:rPr>
        <w:t>Ewentualne spory wynikające z realizacji niniejszej umowy będzie rozstrzygał Sąd właściwy dla siedziby Zamawiającego.</w:t>
      </w:r>
    </w:p>
    <w:p w:rsidR="00025391" w:rsidRPr="004A520A" w:rsidRDefault="004716D5" w:rsidP="00117FAB">
      <w:pPr>
        <w:pStyle w:val="Tekstpodstawowy"/>
        <w:numPr>
          <w:ilvl w:val="0"/>
          <w:numId w:val="11"/>
        </w:numPr>
        <w:tabs>
          <w:tab w:val="left" w:pos="142"/>
        </w:tabs>
        <w:spacing w:line="276" w:lineRule="auto"/>
        <w:ind w:left="426" w:hanging="426"/>
        <w:jc w:val="both"/>
        <w:rPr>
          <w:sz w:val="24"/>
        </w:rPr>
      </w:pPr>
      <w:r w:rsidRPr="004A520A">
        <w:rPr>
          <w:sz w:val="24"/>
        </w:rPr>
        <w:t>W sprawach nie uregulowanych w niniejszej umowie zastosowanie mają przepisy</w:t>
      </w:r>
      <w:r w:rsidR="00025391" w:rsidRPr="004A520A">
        <w:rPr>
          <w:sz w:val="24"/>
        </w:rPr>
        <w:t xml:space="preserve"> </w:t>
      </w:r>
      <w:r w:rsidR="009E70AB" w:rsidRPr="004A520A">
        <w:rPr>
          <w:sz w:val="24"/>
        </w:rPr>
        <w:t xml:space="preserve">ustawy Prawo zamówień publicznych (tj. Dz. U. 2015r., poz. 2164 z </w:t>
      </w:r>
      <w:proofErr w:type="spellStart"/>
      <w:r w:rsidR="009E70AB" w:rsidRPr="004A520A">
        <w:rPr>
          <w:sz w:val="24"/>
        </w:rPr>
        <w:t>późn</w:t>
      </w:r>
      <w:proofErr w:type="spellEnd"/>
      <w:r w:rsidR="009E70AB" w:rsidRPr="004A520A">
        <w:rPr>
          <w:sz w:val="24"/>
        </w:rPr>
        <w:t>. zm.)</w:t>
      </w:r>
      <w:r w:rsidR="008E753D" w:rsidRPr="004A520A">
        <w:rPr>
          <w:sz w:val="24"/>
        </w:rPr>
        <w:t xml:space="preserve"> </w:t>
      </w:r>
      <w:r w:rsidR="00025391" w:rsidRPr="004A520A">
        <w:rPr>
          <w:sz w:val="24"/>
        </w:rPr>
        <w:t>i Kodeksu Cywilnego.</w:t>
      </w:r>
    </w:p>
    <w:p w:rsidR="00196F43" w:rsidRPr="004A520A" w:rsidRDefault="00196F43" w:rsidP="00117FAB">
      <w:pPr>
        <w:pStyle w:val="Tekstpodstawowy"/>
        <w:numPr>
          <w:ilvl w:val="0"/>
          <w:numId w:val="11"/>
        </w:numPr>
        <w:tabs>
          <w:tab w:val="left" w:pos="142"/>
        </w:tabs>
        <w:spacing w:line="276" w:lineRule="auto"/>
        <w:ind w:left="426" w:hanging="426"/>
        <w:jc w:val="both"/>
        <w:rPr>
          <w:sz w:val="24"/>
        </w:rPr>
      </w:pPr>
      <w:r w:rsidRPr="004A520A">
        <w:rPr>
          <w:sz w:val="24"/>
        </w:rPr>
        <w:t xml:space="preserve">Na potrzeby niniejszej umowy za dni robocze </w:t>
      </w:r>
      <w:r w:rsidRPr="004A520A">
        <w:rPr>
          <w:spacing w:val="1"/>
          <w:sz w:val="24"/>
        </w:rPr>
        <w:t>uważa się wszystkie dni tygodnia, z wyjątkiem sobót, niedziel i świąt państwowych.</w:t>
      </w:r>
    </w:p>
    <w:p w:rsidR="004716D5" w:rsidRPr="004A520A" w:rsidRDefault="004716D5" w:rsidP="00117FAB">
      <w:pPr>
        <w:pStyle w:val="Tekstpodstawowy"/>
        <w:numPr>
          <w:ilvl w:val="0"/>
          <w:numId w:val="11"/>
        </w:numPr>
        <w:tabs>
          <w:tab w:val="left" w:pos="142"/>
        </w:tabs>
        <w:spacing w:line="276" w:lineRule="auto"/>
        <w:ind w:left="426" w:hanging="426"/>
        <w:jc w:val="both"/>
        <w:rPr>
          <w:sz w:val="24"/>
        </w:rPr>
      </w:pPr>
      <w:r w:rsidRPr="004A520A">
        <w:rPr>
          <w:sz w:val="24"/>
        </w:rPr>
        <w:t>Umowę sporządzono w czterech jednobrzmiących egzemplarzach: jeden egzemplarz dla Wykonawcy, trzy dla Zamawiającego.</w:t>
      </w:r>
    </w:p>
    <w:p w:rsidR="004716D5" w:rsidRPr="004A520A" w:rsidRDefault="004716D5" w:rsidP="00117FAB">
      <w:pPr>
        <w:tabs>
          <w:tab w:val="left" w:pos="284"/>
          <w:tab w:val="left" w:pos="709"/>
        </w:tabs>
        <w:spacing w:line="276" w:lineRule="auto"/>
        <w:rPr>
          <w:b/>
          <w:sz w:val="22"/>
          <w:szCs w:val="22"/>
        </w:rPr>
      </w:pPr>
    </w:p>
    <w:p w:rsidR="00796BA0" w:rsidRPr="004A520A" w:rsidRDefault="00B97493" w:rsidP="00117FAB">
      <w:pPr>
        <w:spacing w:line="276" w:lineRule="auto"/>
        <w:jc w:val="center"/>
        <w:rPr>
          <w:i/>
        </w:rPr>
      </w:pPr>
      <w:r w:rsidRPr="004A520A">
        <w:rPr>
          <w:b/>
        </w:rPr>
        <w:t>ZAMAWIAJĄCY:</w:t>
      </w:r>
      <w:r w:rsidRPr="004A520A">
        <w:rPr>
          <w:b/>
        </w:rPr>
        <w:tab/>
      </w:r>
      <w:r w:rsidRPr="004A520A">
        <w:rPr>
          <w:b/>
        </w:rPr>
        <w:tab/>
      </w:r>
      <w:r w:rsidRPr="004A520A">
        <w:rPr>
          <w:b/>
        </w:rPr>
        <w:tab/>
      </w:r>
      <w:r w:rsidR="00541F3A" w:rsidRPr="004A520A">
        <w:rPr>
          <w:b/>
        </w:rPr>
        <w:tab/>
      </w:r>
      <w:r w:rsidR="00541F3A" w:rsidRPr="004A520A">
        <w:rPr>
          <w:b/>
        </w:rPr>
        <w:tab/>
      </w:r>
      <w:r w:rsidR="00541F3A" w:rsidRPr="004A520A">
        <w:rPr>
          <w:b/>
        </w:rPr>
        <w:tab/>
      </w:r>
      <w:r w:rsidR="00541F3A" w:rsidRPr="004A520A">
        <w:rPr>
          <w:b/>
        </w:rPr>
        <w:tab/>
      </w:r>
      <w:r w:rsidRPr="004A520A">
        <w:rPr>
          <w:b/>
        </w:rPr>
        <w:tab/>
      </w:r>
      <w:r w:rsidR="00DB692E" w:rsidRPr="004A520A">
        <w:rPr>
          <w:b/>
        </w:rPr>
        <w:tab/>
      </w:r>
      <w:r w:rsidRPr="004A520A">
        <w:rPr>
          <w:b/>
        </w:rPr>
        <w:t>WYKONAWCA:</w:t>
      </w:r>
    </w:p>
    <w:p w:rsidR="00330B82" w:rsidRPr="004A520A" w:rsidRDefault="00330B82" w:rsidP="00117FAB">
      <w:pPr>
        <w:spacing w:line="276" w:lineRule="auto"/>
        <w:ind w:left="12" w:firstLine="1"/>
        <w:jc w:val="right"/>
        <w:rPr>
          <w:i/>
        </w:rPr>
      </w:pPr>
    </w:p>
    <w:p w:rsidR="00330B82" w:rsidRPr="004A520A" w:rsidRDefault="00330B82" w:rsidP="00117FAB">
      <w:pPr>
        <w:spacing w:line="276" w:lineRule="auto"/>
        <w:ind w:left="12" w:firstLine="1"/>
        <w:jc w:val="right"/>
        <w:rPr>
          <w:i/>
        </w:rPr>
      </w:pPr>
    </w:p>
    <w:p w:rsidR="00330B82" w:rsidRPr="004A520A" w:rsidRDefault="00330B82" w:rsidP="00117FAB">
      <w:pPr>
        <w:spacing w:line="276" w:lineRule="auto"/>
        <w:ind w:left="12" w:firstLine="1"/>
        <w:jc w:val="right"/>
        <w:rPr>
          <w:i/>
        </w:rPr>
      </w:pPr>
    </w:p>
    <w:p w:rsidR="00B77EE7" w:rsidRPr="004A520A" w:rsidRDefault="00B77EE7" w:rsidP="00117FAB">
      <w:pPr>
        <w:spacing w:line="276" w:lineRule="auto"/>
        <w:rPr>
          <w:i/>
        </w:rPr>
      </w:pPr>
    </w:p>
    <w:p w:rsidR="00843A7F" w:rsidRPr="004A520A" w:rsidRDefault="00843A7F" w:rsidP="00117FAB">
      <w:pPr>
        <w:spacing w:line="276" w:lineRule="auto"/>
        <w:ind w:left="12" w:firstLine="1"/>
        <w:jc w:val="right"/>
        <w:rPr>
          <w:i/>
        </w:rPr>
      </w:pPr>
    </w:p>
    <w:p w:rsidR="00843A7F" w:rsidRPr="004A520A" w:rsidRDefault="00843A7F" w:rsidP="00117FAB">
      <w:pPr>
        <w:spacing w:line="276" w:lineRule="auto"/>
        <w:ind w:left="12" w:firstLine="1"/>
        <w:jc w:val="right"/>
        <w:rPr>
          <w:i/>
        </w:rPr>
      </w:pPr>
    </w:p>
    <w:p w:rsidR="000B39D9" w:rsidRPr="004A520A" w:rsidRDefault="000B39D9" w:rsidP="00117FAB">
      <w:pPr>
        <w:spacing w:line="276" w:lineRule="auto"/>
        <w:ind w:left="12" w:firstLine="1"/>
        <w:jc w:val="right"/>
        <w:rPr>
          <w:i/>
        </w:rPr>
      </w:pPr>
    </w:p>
    <w:p w:rsidR="000B39D9" w:rsidRPr="004A520A" w:rsidRDefault="000B39D9" w:rsidP="00117FAB">
      <w:pPr>
        <w:spacing w:line="276" w:lineRule="auto"/>
        <w:ind w:left="12" w:firstLine="1"/>
        <w:jc w:val="right"/>
        <w:rPr>
          <w:i/>
        </w:rPr>
      </w:pPr>
    </w:p>
    <w:p w:rsidR="007C1D97" w:rsidRPr="004A520A" w:rsidRDefault="007C1D97" w:rsidP="00117FAB">
      <w:pPr>
        <w:spacing w:line="276" w:lineRule="auto"/>
        <w:rPr>
          <w:i/>
        </w:rPr>
      </w:pPr>
    </w:p>
    <w:p w:rsidR="00401562" w:rsidRPr="004A520A" w:rsidRDefault="00401562" w:rsidP="005A604E">
      <w:pPr>
        <w:spacing w:line="276" w:lineRule="auto"/>
        <w:rPr>
          <w:i/>
        </w:rPr>
      </w:pPr>
    </w:p>
    <w:p w:rsidR="00401562" w:rsidRPr="004A520A" w:rsidRDefault="00401562" w:rsidP="00EA3AA3">
      <w:pPr>
        <w:spacing w:line="276" w:lineRule="auto"/>
        <w:ind w:left="4140"/>
        <w:rPr>
          <w:i/>
        </w:rPr>
      </w:pPr>
    </w:p>
    <w:p w:rsidR="00EA3AA3" w:rsidRPr="004A520A" w:rsidRDefault="00EA3AA3" w:rsidP="00EA3AA3">
      <w:pPr>
        <w:spacing w:line="276" w:lineRule="auto"/>
        <w:ind w:left="4140"/>
        <w:rPr>
          <w:i/>
        </w:rPr>
      </w:pPr>
      <w:r w:rsidRPr="004A520A">
        <w:rPr>
          <w:i/>
        </w:rPr>
        <w:t xml:space="preserve">Załącznik nr 1 do umowy z dnia ……………………. </w:t>
      </w:r>
    </w:p>
    <w:p w:rsidR="00EA3AA3" w:rsidRPr="004A520A" w:rsidRDefault="00EA3AA3" w:rsidP="00EA3AA3">
      <w:pPr>
        <w:spacing w:line="276" w:lineRule="auto"/>
        <w:ind w:left="4140"/>
        <w:rPr>
          <w:i/>
        </w:rPr>
      </w:pPr>
      <w:r w:rsidRPr="004A520A">
        <w:rPr>
          <w:i/>
        </w:rPr>
        <w:t>SIWZ</w:t>
      </w:r>
    </w:p>
    <w:p w:rsidR="00EA3AA3" w:rsidRPr="004A520A" w:rsidRDefault="00EA3AA3" w:rsidP="00EA3AA3">
      <w:pPr>
        <w:spacing w:line="276" w:lineRule="auto"/>
        <w:ind w:left="4140"/>
        <w:rPr>
          <w:i/>
        </w:rPr>
      </w:pPr>
    </w:p>
    <w:p w:rsidR="00EA3AA3" w:rsidRPr="004A520A" w:rsidRDefault="00EA3AA3" w:rsidP="00EA3AA3">
      <w:pPr>
        <w:spacing w:line="276" w:lineRule="auto"/>
        <w:ind w:left="4140"/>
        <w:rPr>
          <w:i/>
        </w:rPr>
      </w:pPr>
      <w:r w:rsidRPr="004A520A">
        <w:rPr>
          <w:i/>
        </w:rPr>
        <w:t>Załącznik nr 2 do umowy z dnia …………………….</w:t>
      </w:r>
    </w:p>
    <w:p w:rsidR="00EA3AA3" w:rsidRPr="004A520A" w:rsidRDefault="00EA3AA3" w:rsidP="00EA3AA3">
      <w:pPr>
        <w:spacing w:line="276" w:lineRule="auto"/>
        <w:ind w:left="4140"/>
        <w:rPr>
          <w:i/>
        </w:rPr>
      </w:pPr>
      <w:r w:rsidRPr="004A520A">
        <w:rPr>
          <w:i/>
        </w:rPr>
        <w:t>program funkcjonalno-użytkowy</w:t>
      </w:r>
    </w:p>
    <w:p w:rsidR="00EA3AA3" w:rsidRPr="004A520A" w:rsidRDefault="00EA3AA3" w:rsidP="00EA3AA3">
      <w:pPr>
        <w:spacing w:line="276" w:lineRule="auto"/>
        <w:ind w:left="4140"/>
        <w:rPr>
          <w:i/>
        </w:rPr>
      </w:pPr>
    </w:p>
    <w:p w:rsidR="00EA3AA3" w:rsidRPr="004A520A" w:rsidRDefault="00EA3AA3" w:rsidP="00EA3AA3">
      <w:pPr>
        <w:spacing w:line="276" w:lineRule="auto"/>
        <w:rPr>
          <w:i/>
        </w:rPr>
      </w:pPr>
    </w:p>
    <w:p w:rsidR="00EA3AA3" w:rsidRPr="004A520A" w:rsidRDefault="00EA3AA3" w:rsidP="00EA3AA3">
      <w:pPr>
        <w:spacing w:line="276" w:lineRule="auto"/>
        <w:ind w:left="4140"/>
        <w:rPr>
          <w:i/>
        </w:rPr>
      </w:pPr>
      <w:r w:rsidRPr="004A520A">
        <w:rPr>
          <w:i/>
        </w:rPr>
        <w:t>Załącznik nr 3 do umowy z dnia …………………….</w:t>
      </w:r>
    </w:p>
    <w:p w:rsidR="007C1D97" w:rsidRPr="004A520A" w:rsidRDefault="007C1D97" w:rsidP="007C1D97">
      <w:pPr>
        <w:spacing w:line="276" w:lineRule="auto"/>
        <w:ind w:left="4140"/>
        <w:rPr>
          <w:i/>
        </w:rPr>
      </w:pPr>
      <w:r w:rsidRPr="004A520A">
        <w:rPr>
          <w:i/>
        </w:rPr>
        <w:t>Wykaz podwykonawców</w:t>
      </w:r>
    </w:p>
    <w:p w:rsidR="00C74D4E" w:rsidRPr="004A520A" w:rsidRDefault="00C74D4E" w:rsidP="005A4E20">
      <w:pPr>
        <w:spacing w:line="276" w:lineRule="auto"/>
        <w:ind w:left="4140"/>
        <w:jc w:val="both"/>
        <w:rPr>
          <w:i/>
        </w:rPr>
      </w:pPr>
    </w:p>
    <w:p w:rsidR="00EA3AA3" w:rsidRPr="004A520A" w:rsidRDefault="00EA3AA3" w:rsidP="00EA3AA3">
      <w:pPr>
        <w:spacing w:line="276" w:lineRule="auto"/>
        <w:ind w:left="4140"/>
        <w:rPr>
          <w:i/>
        </w:rPr>
      </w:pPr>
    </w:p>
    <w:p w:rsidR="00EA3AA3" w:rsidRPr="004A520A" w:rsidRDefault="00EA3AA3" w:rsidP="00EA3AA3">
      <w:pPr>
        <w:spacing w:line="276" w:lineRule="auto"/>
        <w:ind w:left="4140"/>
        <w:rPr>
          <w:i/>
        </w:rPr>
      </w:pPr>
      <w:r w:rsidRPr="004A520A">
        <w:rPr>
          <w:i/>
        </w:rPr>
        <w:t>Załącznik nr 4 do umowy z dnia …………………….</w:t>
      </w:r>
    </w:p>
    <w:p w:rsidR="00EA3AA3" w:rsidRPr="004A520A" w:rsidRDefault="00EA3AA3" w:rsidP="00EA3AA3">
      <w:pPr>
        <w:spacing w:line="276" w:lineRule="auto"/>
        <w:ind w:left="4140"/>
        <w:rPr>
          <w:i/>
        </w:rPr>
      </w:pPr>
      <w:r w:rsidRPr="004A520A">
        <w:rPr>
          <w:i/>
        </w:rPr>
        <w:t xml:space="preserve">Przedstawiciele zamawiającego </w:t>
      </w:r>
    </w:p>
    <w:p w:rsidR="00EA3AA3" w:rsidRPr="004A520A" w:rsidRDefault="00EA3AA3" w:rsidP="00EA3AA3">
      <w:pPr>
        <w:spacing w:line="276" w:lineRule="auto"/>
        <w:ind w:left="4140"/>
        <w:rPr>
          <w:i/>
        </w:rPr>
      </w:pPr>
    </w:p>
    <w:p w:rsidR="00EA3AA3" w:rsidRPr="004A520A" w:rsidRDefault="00EA3AA3" w:rsidP="00EA3AA3">
      <w:pPr>
        <w:spacing w:line="276" w:lineRule="auto"/>
        <w:ind w:left="4140"/>
        <w:rPr>
          <w:i/>
        </w:rPr>
      </w:pPr>
      <w:r w:rsidRPr="004A520A">
        <w:rPr>
          <w:i/>
        </w:rPr>
        <w:t>Załącznik nr 5 do umowy z dnia …………………….</w:t>
      </w:r>
    </w:p>
    <w:p w:rsidR="00EA3AA3" w:rsidRPr="004A520A" w:rsidRDefault="00EA3AA3" w:rsidP="00EA3AA3">
      <w:pPr>
        <w:spacing w:line="276" w:lineRule="auto"/>
        <w:ind w:left="720" w:firstLine="696"/>
        <w:jc w:val="center"/>
        <w:rPr>
          <w:i/>
        </w:rPr>
      </w:pPr>
      <w:r w:rsidRPr="004A520A">
        <w:rPr>
          <w:i/>
        </w:rPr>
        <w:t>Przedstawiciele Wykonawcy</w:t>
      </w:r>
    </w:p>
    <w:p w:rsidR="00155D6E" w:rsidRPr="004A520A" w:rsidRDefault="00155D6E" w:rsidP="00155D6E">
      <w:pPr>
        <w:spacing w:line="276" w:lineRule="auto"/>
        <w:ind w:left="720" w:firstLine="696"/>
        <w:jc w:val="center"/>
        <w:rPr>
          <w:i/>
        </w:rPr>
      </w:pPr>
    </w:p>
    <w:p w:rsidR="00EA3AA3" w:rsidRPr="004A520A" w:rsidRDefault="00EA3AA3" w:rsidP="00117FAB">
      <w:pPr>
        <w:spacing w:line="276" w:lineRule="auto"/>
        <w:rPr>
          <w:i/>
        </w:rPr>
      </w:pPr>
    </w:p>
    <w:p w:rsidR="00EA3AA3" w:rsidRPr="004A520A" w:rsidRDefault="00EA3AA3" w:rsidP="00117FAB">
      <w:pPr>
        <w:spacing w:line="276" w:lineRule="auto"/>
        <w:rPr>
          <w:i/>
        </w:rPr>
      </w:pPr>
      <w:r w:rsidRPr="004A520A">
        <w:rPr>
          <w:b/>
        </w:rPr>
        <w:t>ZAMAWIAJĄCY:</w:t>
      </w:r>
      <w:r w:rsidRPr="004A520A">
        <w:rPr>
          <w:b/>
        </w:rPr>
        <w:tab/>
      </w:r>
      <w:r w:rsidRPr="004A520A">
        <w:rPr>
          <w:b/>
        </w:rPr>
        <w:tab/>
      </w:r>
      <w:r w:rsidRPr="004A520A">
        <w:rPr>
          <w:b/>
        </w:rPr>
        <w:tab/>
      </w:r>
      <w:r w:rsidRPr="004A520A">
        <w:rPr>
          <w:b/>
        </w:rPr>
        <w:tab/>
      </w:r>
      <w:r w:rsidRPr="004A520A">
        <w:rPr>
          <w:b/>
        </w:rPr>
        <w:tab/>
      </w:r>
      <w:r w:rsidRPr="004A520A">
        <w:rPr>
          <w:b/>
        </w:rPr>
        <w:tab/>
      </w:r>
      <w:r w:rsidRPr="004A520A">
        <w:rPr>
          <w:b/>
        </w:rPr>
        <w:tab/>
      </w:r>
      <w:r w:rsidRPr="004A520A">
        <w:rPr>
          <w:b/>
        </w:rPr>
        <w:tab/>
      </w:r>
      <w:r w:rsidRPr="004A520A">
        <w:rPr>
          <w:b/>
        </w:rPr>
        <w:tab/>
        <w:t>WYKONAWCA:</w:t>
      </w:r>
    </w:p>
    <w:sectPr w:rsidR="00EA3AA3" w:rsidRPr="004A520A" w:rsidSect="00541F3A">
      <w:headerReference w:type="default" r:id="rId17"/>
      <w:footerReference w:type="default" r:id="rId18"/>
      <w:footnotePr>
        <w:pos w:val="beneathText"/>
      </w:footnotePr>
      <w:pgSz w:w="11905" w:h="16837"/>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35E" w:rsidRDefault="00AD135E">
      <w:r>
        <w:separator/>
      </w:r>
    </w:p>
  </w:endnote>
  <w:endnote w:type="continuationSeparator" w:id="0">
    <w:p w:rsidR="00AD135E" w:rsidRDefault="00AD1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5E" w:rsidRDefault="002348B2">
    <w:pPr>
      <w:pStyle w:val="Stopka"/>
      <w:jc w:val="center"/>
    </w:pPr>
    <w:fldSimple w:instr=" PAGE   \* MERGEFORMAT ">
      <w:r w:rsidR="004A520A">
        <w:rPr>
          <w:noProof/>
        </w:rPr>
        <w:t>26</w:t>
      </w:r>
    </w:fldSimple>
  </w:p>
  <w:p w:rsidR="00AD135E" w:rsidRDefault="00AD13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35E" w:rsidRDefault="00AD135E">
      <w:r>
        <w:separator/>
      </w:r>
    </w:p>
  </w:footnote>
  <w:footnote w:type="continuationSeparator" w:id="0">
    <w:p w:rsidR="00AD135E" w:rsidRDefault="00AD1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5E" w:rsidRDefault="00AD135E" w:rsidP="002B1DF8">
    <w:pPr>
      <w:pStyle w:val="Nagwek"/>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AF272AC"/>
    <w:lvl w:ilvl="0">
      <w:start w:val="1"/>
      <w:numFmt w:val="decimal"/>
      <w:lvlText w:val="%1."/>
      <w:lvlJc w:val="left"/>
      <w:pPr>
        <w:tabs>
          <w:tab w:val="num" w:pos="1778"/>
        </w:tabs>
        <w:ind w:left="1778" w:hanging="360"/>
      </w:pPr>
      <w:rPr>
        <w:rFonts w:ascii="Times New Roman" w:eastAsia="Times New Roman" w:hAnsi="Times New Roman" w:cs="Times New Roman"/>
      </w:rPr>
    </w:lvl>
  </w:abstractNum>
  <w:abstractNum w:abstractNumId="1">
    <w:nsid w:val="00000004"/>
    <w:multiLevelType w:val="singleLevel"/>
    <w:tmpl w:val="00000004"/>
    <w:name w:val="WW8Num16"/>
    <w:lvl w:ilvl="0">
      <w:start w:val="1"/>
      <w:numFmt w:val="lowerLetter"/>
      <w:lvlText w:val="%1)"/>
      <w:lvlJc w:val="left"/>
      <w:pPr>
        <w:tabs>
          <w:tab w:val="num" w:pos="680"/>
        </w:tabs>
        <w:ind w:left="680" w:hanging="396"/>
      </w:pPr>
      <w:rPr>
        <w:sz w:val="24"/>
        <w:szCs w:val="24"/>
      </w:rPr>
    </w:lvl>
  </w:abstractNum>
  <w:abstractNum w:abstractNumId="2">
    <w:nsid w:val="00000008"/>
    <w:multiLevelType w:val="singleLevel"/>
    <w:tmpl w:val="959CE524"/>
    <w:name w:val="WW8Num8"/>
    <w:lvl w:ilvl="0">
      <w:start w:val="1"/>
      <w:numFmt w:val="decimal"/>
      <w:lvlText w:val="%1."/>
      <w:lvlJc w:val="left"/>
      <w:pPr>
        <w:tabs>
          <w:tab w:val="num" w:pos="540"/>
        </w:tabs>
        <w:ind w:left="540" w:hanging="360"/>
      </w:pPr>
      <w:rPr>
        <w:rFonts w:hint="default"/>
        <w:b w:val="0"/>
      </w:rPr>
    </w:lvl>
  </w:abstractNum>
  <w:abstractNum w:abstractNumId="3">
    <w:nsid w:val="0000000B"/>
    <w:multiLevelType w:val="multilevel"/>
    <w:tmpl w:val="61440088"/>
    <w:name w:val="WW8Num1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hint="default"/>
        <w:sz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C"/>
    <w:multiLevelType w:val="singleLevel"/>
    <w:tmpl w:val="0000000C"/>
    <w:name w:val="WW8Num15"/>
    <w:lvl w:ilvl="0">
      <w:start w:val="1"/>
      <w:numFmt w:val="lowerLetter"/>
      <w:lvlText w:val="%1)"/>
      <w:lvlJc w:val="left"/>
      <w:pPr>
        <w:tabs>
          <w:tab w:val="num" w:pos="880"/>
        </w:tabs>
        <w:ind w:left="880" w:hanging="340"/>
      </w:pPr>
      <w:rPr>
        <w:sz w:val="24"/>
        <w:szCs w:val="24"/>
      </w:rPr>
    </w:lvl>
  </w:abstractNum>
  <w:abstractNum w:abstractNumId="5">
    <w:nsid w:val="0000000E"/>
    <w:multiLevelType w:val="multilevel"/>
    <w:tmpl w:val="0000000E"/>
    <w:name w:val="WW8Num17"/>
    <w:lvl w:ilvl="0">
      <w:start w:val="1"/>
      <w:numFmt w:val="lowerLetter"/>
      <w:lvlText w:val="%1)"/>
      <w:lvlJc w:val="left"/>
      <w:pPr>
        <w:tabs>
          <w:tab w:val="num" w:pos="900"/>
        </w:tabs>
        <w:ind w:left="900" w:hanging="360"/>
      </w:pPr>
      <w:rPr>
        <w:sz w:val="24"/>
        <w:szCs w:val="24"/>
      </w:rPr>
    </w:lvl>
    <w:lvl w:ilvl="1">
      <w:start w:val="1"/>
      <w:numFmt w:val="bullet"/>
      <w:lvlText w:val=""/>
      <w:lvlJc w:val="left"/>
      <w:pPr>
        <w:tabs>
          <w:tab w:val="num" w:pos="1260"/>
        </w:tabs>
        <w:ind w:left="1260" w:hanging="360"/>
      </w:pPr>
      <w:rPr>
        <w:rFonts w:ascii="Wingdings 2" w:hAnsi="Wingdings 2" w:cs="StarSymbol"/>
        <w:sz w:val="18"/>
        <w:szCs w:val="18"/>
      </w:rPr>
    </w:lvl>
    <w:lvl w:ilvl="2">
      <w:start w:val="1"/>
      <w:numFmt w:val="bullet"/>
      <w:lvlText w:val="■"/>
      <w:lvlJc w:val="left"/>
      <w:pPr>
        <w:tabs>
          <w:tab w:val="num" w:pos="1620"/>
        </w:tabs>
        <w:ind w:left="1620" w:hanging="360"/>
      </w:pPr>
      <w:rPr>
        <w:rFonts w:ascii="StarSymbol" w:hAnsi="StarSymbol" w:cs="StarSymbol"/>
        <w:sz w:val="18"/>
        <w:szCs w:val="18"/>
      </w:rPr>
    </w:lvl>
    <w:lvl w:ilvl="3">
      <w:start w:val="1"/>
      <w:numFmt w:val="bullet"/>
      <w:lvlText w:val=""/>
      <w:lvlJc w:val="left"/>
      <w:pPr>
        <w:tabs>
          <w:tab w:val="num" w:pos="1980"/>
        </w:tabs>
        <w:ind w:left="1980" w:hanging="360"/>
      </w:pPr>
      <w:rPr>
        <w:rFonts w:ascii="Wingdings" w:hAnsi="Wingdings" w:cs="StarSymbol"/>
        <w:sz w:val="18"/>
        <w:szCs w:val="18"/>
      </w:rPr>
    </w:lvl>
    <w:lvl w:ilvl="4">
      <w:start w:val="1"/>
      <w:numFmt w:val="bullet"/>
      <w:lvlText w:val=""/>
      <w:lvlJc w:val="left"/>
      <w:pPr>
        <w:tabs>
          <w:tab w:val="num" w:pos="2340"/>
        </w:tabs>
        <w:ind w:left="2340" w:hanging="360"/>
      </w:pPr>
      <w:rPr>
        <w:rFonts w:ascii="Wingdings 2" w:hAnsi="Wingdings 2" w:cs="StarSymbol"/>
        <w:sz w:val="18"/>
        <w:szCs w:val="18"/>
      </w:rPr>
    </w:lvl>
    <w:lvl w:ilvl="5">
      <w:start w:val="1"/>
      <w:numFmt w:val="bullet"/>
      <w:lvlText w:val="■"/>
      <w:lvlJc w:val="left"/>
      <w:pPr>
        <w:tabs>
          <w:tab w:val="num" w:pos="2700"/>
        </w:tabs>
        <w:ind w:left="2700" w:hanging="360"/>
      </w:pPr>
      <w:rPr>
        <w:rFonts w:ascii="StarSymbol" w:hAnsi="StarSymbol" w:cs="StarSymbol"/>
        <w:sz w:val="18"/>
        <w:szCs w:val="18"/>
      </w:rPr>
    </w:lvl>
    <w:lvl w:ilvl="6">
      <w:start w:val="1"/>
      <w:numFmt w:val="bullet"/>
      <w:lvlText w:val=""/>
      <w:lvlJc w:val="left"/>
      <w:pPr>
        <w:tabs>
          <w:tab w:val="num" w:pos="3060"/>
        </w:tabs>
        <w:ind w:left="3060" w:hanging="360"/>
      </w:pPr>
      <w:rPr>
        <w:rFonts w:ascii="Wingdings" w:hAnsi="Wingdings" w:cs="StarSymbol"/>
        <w:sz w:val="18"/>
        <w:szCs w:val="18"/>
      </w:rPr>
    </w:lvl>
    <w:lvl w:ilvl="7">
      <w:start w:val="1"/>
      <w:numFmt w:val="bullet"/>
      <w:lvlText w:val=""/>
      <w:lvlJc w:val="left"/>
      <w:pPr>
        <w:tabs>
          <w:tab w:val="num" w:pos="3420"/>
        </w:tabs>
        <w:ind w:left="3420" w:hanging="360"/>
      </w:pPr>
      <w:rPr>
        <w:rFonts w:ascii="Wingdings 2" w:hAnsi="Wingdings 2" w:cs="StarSymbol"/>
        <w:sz w:val="18"/>
        <w:szCs w:val="18"/>
      </w:rPr>
    </w:lvl>
    <w:lvl w:ilvl="8">
      <w:start w:val="1"/>
      <w:numFmt w:val="bullet"/>
      <w:lvlText w:val="■"/>
      <w:lvlJc w:val="left"/>
      <w:pPr>
        <w:tabs>
          <w:tab w:val="num" w:pos="3780"/>
        </w:tabs>
        <w:ind w:left="3780" w:hanging="360"/>
      </w:pPr>
      <w:rPr>
        <w:rFonts w:ascii="StarSymbol" w:hAnsi="StarSymbol" w:cs="StarSymbol"/>
        <w:sz w:val="18"/>
        <w:szCs w:val="18"/>
      </w:rPr>
    </w:lvl>
  </w:abstractNum>
  <w:abstractNum w:abstractNumId="6">
    <w:nsid w:val="00000013"/>
    <w:multiLevelType w:val="singleLevel"/>
    <w:tmpl w:val="00000013"/>
    <w:name w:val="WW8Num20"/>
    <w:lvl w:ilvl="0">
      <w:start w:val="1"/>
      <w:numFmt w:val="lowerLetter"/>
      <w:lvlText w:val="%1)"/>
      <w:lvlJc w:val="left"/>
      <w:pPr>
        <w:tabs>
          <w:tab w:val="num" w:pos="824"/>
        </w:tabs>
        <w:ind w:left="824" w:hanging="284"/>
      </w:pPr>
    </w:lvl>
  </w:abstractNum>
  <w:abstractNum w:abstractNumId="7">
    <w:nsid w:val="00000015"/>
    <w:multiLevelType w:val="multilevel"/>
    <w:tmpl w:val="EC228772"/>
    <w:lvl w:ilvl="0">
      <w:start w:val="1"/>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060"/>
        </w:tabs>
        <w:ind w:left="1060" w:hanging="340"/>
      </w:pPr>
      <w:rPr>
        <w:sz w:val="24"/>
        <w:szCs w:val="24"/>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8">
    <w:nsid w:val="0000001C"/>
    <w:multiLevelType w:val="multilevel"/>
    <w:tmpl w:val="0000001C"/>
    <w:name w:val="WWNum2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CA7BE8"/>
    <w:multiLevelType w:val="hybridMultilevel"/>
    <w:tmpl w:val="99FA8492"/>
    <w:lvl w:ilvl="0" w:tplc="C59CA2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1A53CA1"/>
    <w:multiLevelType w:val="hybridMultilevel"/>
    <w:tmpl w:val="7FF09136"/>
    <w:name w:val="WW8Num72222233"/>
    <w:lvl w:ilvl="0" w:tplc="8960D146">
      <w:start w:val="4"/>
      <w:numFmt w:val="decimal"/>
      <w:lvlText w:val="%1."/>
      <w:lvlJc w:val="left"/>
      <w:pPr>
        <w:tabs>
          <w:tab w:val="num" w:pos="737"/>
        </w:tabs>
        <w:ind w:left="737" w:hanging="37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58D4229E">
      <w:start w:val="1"/>
      <w:numFmt w:val="decimal"/>
      <w:lvlText w:val="%4."/>
      <w:lvlJc w:val="left"/>
      <w:pPr>
        <w:tabs>
          <w:tab w:val="num" w:pos="720"/>
        </w:tabs>
        <w:ind w:left="72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35CA13C8">
      <w:start w:val="1"/>
      <w:numFmt w:val="decimal"/>
      <w:lvlText w:val="%7."/>
      <w:lvlJc w:val="left"/>
      <w:pPr>
        <w:tabs>
          <w:tab w:val="num" w:pos="360"/>
        </w:tabs>
        <w:ind w:left="360" w:hanging="360"/>
      </w:pPr>
      <w:rPr>
        <w:rFonts w:hint="default"/>
        <w:b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8F60578"/>
    <w:multiLevelType w:val="hybridMultilevel"/>
    <w:tmpl w:val="0B2AA2E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nsid w:val="09C6303D"/>
    <w:multiLevelType w:val="hybridMultilevel"/>
    <w:tmpl w:val="9C9471C2"/>
    <w:lvl w:ilvl="0" w:tplc="1ED2D684">
      <w:start w:val="5"/>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CB5F97"/>
    <w:multiLevelType w:val="hybridMultilevel"/>
    <w:tmpl w:val="1A827194"/>
    <w:name w:val="WW8Num722222332"/>
    <w:lvl w:ilvl="0" w:tplc="BD68BD86">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E174665"/>
    <w:multiLevelType w:val="hybridMultilevel"/>
    <w:tmpl w:val="9156FBC2"/>
    <w:name w:val="WW8Num132"/>
    <w:lvl w:ilvl="0" w:tplc="662C11F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20020F"/>
    <w:multiLevelType w:val="hybridMultilevel"/>
    <w:tmpl w:val="02D85674"/>
    <w:lvl w:ilvl="0" w:tplc="04150011">
      <w:start w:val="1"/>
      <w:numFmt w:val="decimal"/>
      <w:lvlText w:val="%1)"/>
      <w:lvlJc w:val="left"/>
      <w:pPr>
        <w:tabs>
          <w:tab w:val="num" w:pos="1060"/>
        </w:tabs>
        <w:ind w:left="1060" w:hanging="360"/>
      </w:pPr>
    </w:lvl>
    <w:lvl w:ilvl="1" w:tplc="04150019" w:tentative="1">
      <w:start w:val="1"/>
      <w:numFmt w:val="lowerLetter"/>
      <w:lvlText w:val="%2."/>
      <w:lvlJc w:val="left"/>
      <w:pPr>
        <w:ind w:left="1780" w:hanging="360"/>
      </w:pPr>
    </w:lvl>
    <w:lvl w:ilvl="2" w:tplc="0415001B">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6">
    <w:nsid w:val="10205D00"/>
    <w:multiLevelType w:val="hybridMultilevel"/>
    <w:tmpl w:val="73D640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35589D"/>
    <w:multiLevelType w:val="multilevel"/>
    <w:tmpl w:val="A9243A26"/>
    <w:lvl w:ilvl="0">
      <w:start w:val="3"/>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240"/>
        </w:tabs>
        <w:ind w:left="1240" w:hanging="340"/>
      </w:pPr>
      <w:rPr>
        <w:rFonts w:hint="default"/>
        <w:sz w:val="24"/>
        <w:szCs w:val="24"/>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18">
    <w:nsid w:val="12865D72"/>
    <w:multiLevelType w:val="hybridMultilevel"/>
    <w:tmpl w:val="787CC2A6"/>
    <w:lvl w:ilvl="0" w:tplc="9F748D7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
    <w:nsid w:val="12E7637C"/>
    <w:multiLevelType w:val="hybridMultilevel"/>
    <w:tmpl w:val="AD6EFA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D1234E"/>
    <w:multiLevelType w:val="hybridMultilevel"/>
    <w:tmpl w:val="50727F4A"/>
    <w:lvl w:ilvl="0" w:tplc="B67EAC1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F92D04"/>
    <w:multiLevelType w:val="multilevel"/>
    <w:tmpl w:val="FE6C12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7E974D3"/>
    <w:multiLevelType w:val="hybridMultilevel"/>
    <w:tmpl w:val="1A5A4ED8"/>
    <w:lvl w:ilvl="0" w:tplc="80420902">
      <w:start w:val="1"/>
      <w:numFmt w:val="decimal"/>
      <w:lvlText w:val="%1."/>
      <w:lvlJc w:val="center"/>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F263F4"/>
    <w:multiLevelType w:val="hybridMultilevel"/>
    <w:tmpl w:val="C15A246A"/>
    <w:lvl w:ilvl="0" w:tplc="B0066518">
      <w:start w:val="1"/>
      <w:numFmt w:val="decimal"/>
      <w:lvlText w:val="%1."/>
      <w:lvlJc w:val="left"/>
      <w:pPr>
        <w:ind w:left="360" w:hanging="360"/>
      </w:pPr>
      <w:rPr>
        <w:rFonts w:ascii="Times New Roman" w:hAnsi="Times New Roman" w:cs="Times New Roman" w:hint="default"/>
        <w:b w:val="0"/>
        <w:i w:val="0"/>
        <w:sz w:val="24"/>
      </w:rPr>
    </w:lvl>
    <w:lvl w:ilvl="1" w:tplc="5616109C">
      <w:start w:val="1"/>
      <w:numFmt w:val="lowerLetter"/>
      <w:lvlText w:val="%2)"/>
      <w:lvlJc w:val="left"/>
      <w:pPr>
        <w:tabs>
          <w:tab w:val="num" w:pos="502"/>
        </w:tabs>
        <w:ind w:left="50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A630B8F"/>
    <w:multiLevelType w:val="hybridMultilevel"/>
    <w:tmpl w:val="2E5E2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EF7621"/>
    <w:multiLevelType w:val="hybridMultilevel"/>
    <w:tmpl w:val="F1F02EA4"/>
    <w:name w:val="WW8Num202"/>
    <w:lvl w:ilvl="0" w:tplc="0000000C">
      <w:start w:val="1"/>
      <w:numFmt w:val="lowerLetter"/>
      <w:lvlText w:val="%1)"/>
      <w:lvlJc w:val="left"/>
      <w:pPr>
        <w:ind w:left="900" w:hanging="360"/>
      </w:pPr>
      <w:rPr>
        <w:sz w:val="24"/>
        <w:szCs w:val="24"/>
      </w:rPr>
    </w:lvl>
    <w:lvl w:ilvl="1" w:tplc="0E5094D2">
      <w:start w:val="2"/>
      <w:numFmt w:val="decimal"/>
      <w:lvlText w:val="%2."/>
      <w:lvlJc w:val="left"/>
      <w:pPr>
        <w:tabs>
          <w:tab w:val="num" w:pos="360"/>
        </w:tabs>
        <w:ind w:left="360" w:hanging="360"/>
      </w:pPr>
      <w:rPr>
        <w:rFonts w:hint="default"/>
        <w:sz w:val="24"/>
        <w:szCs w:val="24"/>
      </w:r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6">
    <w:nsid w:val="1D452050"/>
    <w:multiLevelType w:val="hybridMultilevel"/>
    <w:tmpl w:val="3064CC2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1DFF6841"/>
    <w:multiLevelType w:val="hybridMultilevel"/>
    <w:tmpl w:val="DF929160"/>
    <w:lvl w:ilvl="0" w:tplc="BAEEB320">
      <w:start w:val="1"/>
      <w:numFmt w:val="decimal"/>
      <w:lvlText w:val="%1."/>
      <w:lvlJc w:val="left"/>
      <w:pPr>
        <w:ind w:left="360" w:hanging="360"/>
      </w:pPr>
      <w:rPr>
        <w:rFonts w:ascii="Times New Roman" w:eastAsia="Times New Roman" w:hAnsi="Times New Roman"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E9A349D"/>
    <w:multiLevelType w:val="multilevel"/>
    <w:tmpl w:val="6332EE78"/>
    <w:lvl w:ilvl="0">
      <w:start w:val="1"/>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240"/>
        </w:tabs>
        <w:ind w:left="1240" w:hanging="340"/>
      </w:pPr>
      <w:rPr>
        <w:rFonts w:hint="default"/>
        <w:sz w:val="24"/>
        <w:szCs w:val="24"/>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360"/>
        </w:tabs>
        <w:ind w:left="360" w:hanging="360"/>
      </w:pPr>
      <w:rPr>
        <w:rFonts w:hint="default"/>
        <w:sz w:val="24"/>
        <w:szCs w:val="24"/>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29">
    <w:nsid w:val="1F110090"/>
    <w:multiLevelType w:val="hybridMultilevel"/>
    <w:tmpl w:val="9A2892C6"/>
    <w:name w:val="WW8Num722222333"/>
    <w:lvl w:ilvl="0" w:tplc="D2F2159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654"/>
        </w:tabs>
        <w:ind w:left="654" w:hanging="360"/>
      </w:pPr>
    </w:lvl>
    <w:lvl w:ilvl="2" w:tplc="0415001B" w:tentative="1">
      <w:start w:val="1"/>
      <w:numFmt w:val="lowerRoman"/>
      <w:lvlText w:val="%3."/>
      <w:lvlJc w:val="right"/>
      <w:pPr>
        <w:tabs>
          <w:tab w:val="num" w:pos="1374"/>
        </w:tabs>
        <w:ind w:left="1374" w:hanging="180"/>
      </w:pPr>
    </w:lvl>
    <w:lvl w:ilvl="3" w:tplc="0415000F" w:tentative="1">
      <w:start w:val="1"/>
      <w:numFmt w:val="decimal"/>
      <w:lvlText w:val="%4."/>
      <w:lvlJc w:val="left"/>
      <w:pPr>
        <w:tabs>
          <w:tab w:val="num" w:pos="2094"/>
        </w:tabs>
        <w:ind w:left="2094" w:hanging="360"/>
      </w:pPr>
    </w:lvl>
    <w:lvl w:ilvl="4" w:tplc="04150019" w:tentative="1">
      <w:start w:val="1"/>
      <w:numFmt w:val="lowerLetter"/>
      <w:lvlText w:val="%5."/>
      <w:lvlJc w:val="left"/>
      <w:pPr>
        <w:tabs>
          <w:tab w:val="num" w:pos="2814"/>
        </w:tabs>
        <w:ind w:left="2814" w:hanging="360"/>
      </w:pPr>
    </w:lvl>
    <w:lvl w:ilvl="5" w:tplc="0415001B" w:tentative="1">
      <w:start w:val="1"/>
      <w:numFmt w:val="lowerRoman"/>
      <w:lvlText w:val="%6."/>
      <w:lvlJc w:val="right"/>
      <w:pPr>
        <w:tabs>
          <w:tab w:val="num" w:pos="3534"/>
        </w:tabs>
        <w:ind w:left="3534" w:hanging="180"/>
      </w:pPr>
    </w:lvl>
    <w:lvl w:ilvl="6" w:tplc="0415000F" w:tentative="1">
      <w:start w:val="1"/>
      <w:numFmt w:val="decimal"/>
      <w:lvlText w:val="%7."/>
      <w:lvlJc w:val="left"/>
      <w:pPr>
        <w:tabs>
          <w:tab w:val="num" w:pos="4254"/>
        </w:tabs>
        <w:ind w:left="4254" w:hanging="360"/>
      </w:pPr>
    </w:lvl>
    <w:lvl w:ilvl="7" w:tplc="04150019" w:tentative="1">
      <w:start w:val="1"/>
      <w:numFmt w:val="lowerLetter"/>
      <w:lvlText w:val="%8."/>
      <w:lvlJc w:val="left"/>
      <w:pPr>
        <w:tabs>
          <w:tab w:val="num" w:pos="4974"/>
        </w:tabs>
        <w:ind w:left="4974" w:hanging="360"/>
      </w:pPr>
    </w:lvl>
    <w:lvl w:ilvl="8" w:tplc="0415001B" w:tentative="1">
      <w:start w:val="1"/>
      <w:numFmt w:val="lowerRoman"/>
      <w:lvlText w:val="%9."/>
      <w:lvlJc w:val="right"/>
      <w:pPr>
        <w:tabs>
          <w:tab w:val="num" w:pos="5694"/>
        </w:tabs>
        <w:ind w:left="5694" w:hanging="180"/>
      </w:pPr>
    </w:lvl>
  </w:abstractNum>
  <w:abstractNum w:abstractNumId="30">
    <w:nsid w:val="208D6715"/>
    <w:multiLevelType w:val="multilevel"/>
    <w:tmpl w:val="56A0BDC8"/>
    <w:lvl w:ilvl="0">
      <w:start w:val="2"/>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060"/>
        </w:tabs>
        <w:ind w:left="1060" w:hanging="340"/>
      </w:pPr>
      <w:rPr>
        <w:rFonts w:hint="default"/>
        <w:sz w:val="24"/>
        <w:szCs w:val="24"/>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31">
    <w:nsid w:val="20F043AF"/>
    <w:multiLevelType w:val="hybridMultilevel"/>
    <w:tmpl w:val="A658FB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BE0001"/>
    <w:multiLevelType w:val="hybridMultilevel"/>
    <w:tmpl w:val="9CA602BA"/>
    <w:lvl w:ilvl="0" w:tplc="827E7A9C">
      <w:start w:val="1"/>
      <w:numFmt w:val="lowerLetter"/>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239832F4"/>
    <w:multiLevelType w:val="hybridMultilevel"/>
    <w:tmpl w:val="0A3A8DC6"/>
    <w:name w:val="WW8Num7222223332"/>
    <w:lvl w:ilvl="0" w:tplc="D2F2159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654"/>
        </w:tabs>
        <w:ind w:left="654" w:hanging="360"/>
      </w:pPr>
    </w:lvl>
    <w:lvl w:ilvl="2" w:tplc="0415001B" w:tentative="1">
      <w:start w:val="1"/>
      <w:numFmt w:val="lowerRoman"/>
      <w:lvlText w:val="%3."/>
      <w:lvlJc w:val="right"/>
      <w:pPr>
        <w:tabs>
          <w:tab w:val="num" w:pos="1374"/>
        </w:tabs>
        <w:ind w:left="1374" w:hanging="180"/>
      </w:pPr>
    </w:lvl>
    <w:lvl w:ilvl="3" w:tplc="0415000F" w:tentative="1">
      <w:start w:val="1"/>
      <w:numFmt w:val="decimal"/>
      <w:lvlText w:val="%4."/>
      <w:lvlJc w:val="left"/>
      <w:pPr>
        <w:tabs>
          <w:tab w:val="num" w:pos="2094"/>
        </w:tabs>
        <w:ind w:left="2094" w:hanging="360"/>
      </w:pPr>
    </w:lvl>
    <w:lvl w:ilvl="4" w:tplc="04150019" w:tentative="1">
      <w:start w:val="1"/>
      <w:numFmt w:val="lowerLetter"/>
      <w:lvlText w:val="%5."/>
      <w:lvlJc w:val="left"/>
      <w:pPr>
        <w:tabs>
          <w:tab w:val="num" w:pos="2814"/>
        </w:tabs>
        <w:ind w:left="2814" w:hanging="360"/>
      </w:pPr>
    </w:lvl>
    <w:lvl w:ilvl="5" w:tplc="0415001B" w:tentative="1">
      <w:start w:val="1"/>
      <w:numFmt w:val="lowerRoman"/>
      <w:lvlText w:val="%6."/>
      <w:lvlJc w:val="right"/>
      <w:pPr>
        <w:tabs>
          <w:tab w:val="num" w:pos="3534"/>
        </w:tabs>
        <w:ind w:left="3534" w:hanging="180"/>
      </w:pPr>
    </w:lvl>
    <w:lvl w:ilvl="6" w:tplc="0415000F" w:tentative="1">
      <w:start w:val="1"/>
      <w:numFmt w:val="decimal"/>
      <w:lvlText w:val="%7."/>
      <w:lvlJc w:val="left"/>
      <w:pPr>
        <w:tabs>
          <w:tab w:val="num" w:pos="4254"/>
        </w:tabs>
        <w:ind w:left="4254" w:hanging="360"/>
      </w:pPr>
    </w:lvl>
    <w:lvl w:ilvl="7" w:tplc="04150019" w:tentative="1">
      <w:start w:val="1"/>
      <w:numFmt w:val="lowerLetter"/>
      <w:lvlText w:val="%8."/>
      <w:lvlJc w:val="left"/>
      <w:pPr>
        <w:tabs>
          <w:tab w:val="num" w:pos="4974"/>
        </w:tabs>
        <w:ind w:left="4974" w:hanging="360"/>
      </w:pPr>
    </w:lvl>
    <w:lvl w:ilvl="8" w:tplc="0415001B" w:tentative="1">
      <w:start w:val="1"/>
      <w:numFmt w:val="lowerRoman"/>
      <w:lvlText w:val="%9."/>
      <w:lvlJc w:val="right"/>
      <w:pPr>
        <w:tabs>
          <w:tab w:val="num" w:pos="5694"/>
        </w:tabs>
        <w:ind w:left="5694" w:hanging="180"/>
      </w:pPr>
    </w:lvl>
  </w:abstractNum>
  <w:abstractNum w:abstractNumId="34">
    <w:nsid w:val="24674936"/>
    <w:multiLevelType w:val="hybridMultilevel"/>
    <w:tmpl w:val="AC667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97B0615"/>
    <w:multiLevelType w:val="hybridMultilevel"/>
    <w:tmpl w:val="3C9EF4B0"/>
    <w:lvl w:ilvl="0" w:tplc="EA124532">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B411473"/>
    <w:multiLevelType w:val="hybridMultilevel"/>
    <w:tmpl w:val="28CA1A02"/>
    <w:lvl w:ilvl="0" w:tplc="1032B094">
      <w:start w:val="1"/>
      <w:numFmt w:val="decimal"/>
      <w:lvlText w:val="%1."/>
      <w:lvlJc w:val="left"/>
      <w:pPr>
        <w:tabs>
          <w:tab w:val="num" w:pos="502"/>
        </w:tabs>
        <w:ind w:left="502" w:hanging="360"/>
      </w:pPr>
      <w:rPr>
        <w:rFonts w:ascii="Times New Roman" w:hAnsi="Times New Roman" w:cs="Times New Roman" w:hint="default"/>
        <w:b w:val="0"/>
        <w:strike w:val="0"/>
        <w:sz w:val="24"/>
        <w:szCs w:val="24"/>
      </w:rPr>
    </w:lvl>
    <w:lvl w:ilvl="1" w:tplc="958CB27C">
      <w:start w:val="1"/>
      <w:numFmt w:val="lowerLetter"/>
      <w:lvlText w:val="%2)"/>
      <w:lvlJc w:val="left"/>
      <w:pPr>
        <w:tabs>
          <w:tab w:val="num" w:pos="710"/>
        </w:tabs>
        <w:ind w:left="71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D23524C"/>
    <w:multiLevelType w:val="hybridMultilevel"/>
    <w:tmpl w:val="32AA33D2"/>
    <w:lvl w:ilvl="0" w:tplc="5C86DA04">
      <w:start w:val="1"/>
      <w:numFmt w:val="lowerLetter"/>
      <w:lvlText w:val="%1)"/>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C6BC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1079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B269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0022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50A4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9E6F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DAD6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486C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2D541ACB"/>
    <w:multiLevelType w:val="hybridMultilevel"/>
    <w:tmpl w:val="0B809334"/>
    <w:lvl w:ilvl="0" w:tplc="A1DE59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98D49DD8">
      <w:start w:val="1"/>
      <w:numFmt w:val="decimal"/>
      <w:lvlText w:val="%3."/>
      <w:lvlJc w:val="left"/>
      <w:pPr>
        <w:ind w:left="1800" w:hanging="180"/>
      </w:pPr>
      <w:rPr>
        <w:rFonts w:hint="default"/>
        <w:color w:val="auto"/>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EFC4482"/>
    <w:multiLevelType w:val="multilevel"/>
    <w:tmpl w:val="2EEEA99E"/>
    <w:lvl w:ilvl="0">
      <w:start w:val="1"/>
      <w:numFmt w:val="decimal"/>
      <w:lvlText w:val="%1."/>
      <w:lvlJc w:val="left"/>
      <w:pPr>
        <w:tabs>
          <w:tab w:val="num" w:pos="567"/>
        </w:tabs>
        <w:ind w:left="567" w:hanging="567"/>
      </w:pPr>
      <w:rPr>
        <w:rFonts w:ascii="Times New Roman" w:eastAsia="Times New Roman" w:hAnsi="Times New Roman" w:cs="Times New Roman"/>
      </w:rPr>
    </w:lvl>
    <w:lvl w:ilvl="1">
      <w:start w:val="1"/>
      <w:numFmt w:val="lowerLetter"/>
      <w:lvlText w:val="%2)"/>
      <w:lvlJc w:val="left"/>
      <w:pPr>
        <w:tabs>
          <w:tab w:val="num" w:pos="1240"/>
        </w:tabs>
        <w:ind w:left="1240" w:hanging="340"/>
      </w:pPr>
      <w:rPr>
        <w:sz w:val="24"/>
        <w:szCs w:val="24"/>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40">
    <w:nsid w:val="2F41111E"/>
    <w:multiLevelType w:val="multilevel"/>
    <w:tmpl w:val="42EA7380"/>
    <w:lvl w:ilvl="0">
      <w:start w:val="1"/>
      <w:numFmt w:val="decimal"/>
      <w:lvlText w:val="%1."/>
      <w:lvlJc w:val="left"/>
      <w:pPr>
        <w:tabs>
          <w:tab w:val="num" w:pos="567"/>
        </w:tabs>
        <w:ind w:left="567" w:hanging="567"/>
      </w:pPr>
      <w:rPr>
        <w:rFonts w:ascii="Times New Roman" w:eastAsia="Times New Roman" w:hAnsi="Times New Roman" w:cs="Times New Roman"/>
      </w:rPr>
    </w:lvl>
    <w:lvl w:ilvl="1">
      <w:start w:val="1"/>
      <w:numFmt w:val="lowerLetter"/>
      <w:lvlText w:val="%2)"/>
      <w:lvlJc w:val="left"/>
      <w:pPr>
        <w:tabs>
          <w:tab w:val="num" w:pos="1240"/>
        </w:tabs>
        <w:ind w:left="1240" w:hanging="340"/>
      </w:pPr>
      <w:rPr>
        <w:sz w:val="22"/>
        <w:szCs w:val="22"/>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41">
    <w:nsid w:val="2F91068C"/>
    <w:multiLevelType w:val="hybridMultilevel"/>
    <w:tmpl w:val="347C0716"/>
    <w:lvl w:ilvl="0" w:tplc="00F64BFA">
      <w:start w:val="1"/>
      <w:numFmt w:val="lowerLetter"/>
      <w:lvlText w:val="%1)"/>
      <w:lvlJc w:val="left"/>
      <w:pPr>
        <w:tabs>
          <w:tab w:val="num" w:pos="284"/>
        </w:tabs>
        <w:ind w:left="284" w:hanging="284"/>
      </w:pPr>
      <w:rPr>
        <w:rFonts w:hint="default"/>
        <w:spacing w:val="-2"/>
        <w:position w:val="-2"/>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FA46F5C"/>
    <w:multiLevelType w:val="hybridMultilevel"/>
    <w:tmpl w:val="11183086"/>
    <w:lvl w:ilvl="0" w:tplc="D6529D9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44">
    <w:nsid w:val="314B402C"/>
    <w:multiLevelType w:val="multilevel"/>
    <w:tmpl w:val="66D0C266"/>
    <w:lvl w:ilvl="0">
      <w:start w:val="1"/>
      <w:numFmt w:val="decimal"/>
      <w:lvlText w:val="%1."/>
      <w:lvlJc w:val="left"/>
      <w:pPr>
        <w:tabs>
          <w:tab w:val="num" w:pos="1107"/>
        </w:tabs>
        <w:ind w:left="1107" w:hanging="567"/>
      </w:pPr>
      <w:rPr>
        <w:rFonts w:ascii="Times New Roman" w:eastAsia="Times New Roman" w:hAnsi="Times New Roman" w:cs="Times New Roman" w:hint="default"/>
      </w:rPr>
    </w:lvl>
    <w:lvl w:ilvl="1">
      <w:start w:val="1"/>
      <w:numFmt w:val="lowerLetter"/>
      <w:lvlText w:val="%2)"/>
      <w:lvlJc w:val="left"/>
      <w:pPr>
        <w:tabs>
          <w:tab w:val="num" w:pos="1590"/>
        </w:tabs>
        <w:ind w:left="1590" w:hanging="340"/>
      </w:pPr>
      <w:rPr>
        <w:rFonts w:hint="default"/>
        <w:sz w:val="24"/>
        <w:szCs w:val="24"/>
      </w:rPr>
    </w:lvl>
    <w:lvl w:ilvl="2">
      <w:start w:val="1"/>
      <w:numFmt w:val="lowerRoman"/>
      <w:lvlText w:val="%3."/>
      <w:lvlJc w:val="right"/>
      <w:pPr>
        <w:tabs>
          <w:tab w:val="num" w:pos="720"/>
        </w:tabs>
        <w:ind w:left="720" w:hanging="1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880"/>
        </w:tabs>
        <w:ind w:left="2880" w:hanging="18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right"/>
      <w:pPr>
        <w:tabs>
          <w:tab w:val="num" w:pos="5040"/>
        </w:tabs>
        <w:ind w:left="5040" w:hanging="180"/>
      </w:pPr>
      <w:rPr>
        <w:rFonts w:hint="default"/>
      </w:rPr>
    </w:lvl>
  </w:abstractNum>
  <w:abstractNum w:abstractNumId="45">
    <w:nsid w:val="31F41EE0"/>
    <w:multiLevelType w:val="hybridMultilevel"/>
    <w:tmpl w:val="27CE88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7">
    <w:nsid w:val="39B210D0"/>
    <w:multiLevelType w:val="hybridMultilevel"/>
    <w:tmpl w:val="32BE1822"/>
    <w:name w:val="WW8Num82"/>
    <w:lvl w:ilvl="0" w:tplc="2BDCF2EC">
      <w:start w:val="1"/>
      <w:numFmt w:val="decimal"/>
      <w:lvlText w:val="%1."/>
      <w:lvlJc w:val="left"/>
      <w:pPr>
        <w:ind w:left="360" w:hanging="360"/>
      </w:pPr>
      <w:rPr>
        <w:rFonts w:ascii="Symbol" w:hAnsi="Symbol" w:cs="Symbol"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E0D2B53"/>
    <w:multiLevelType w:val="hybridMultilevel"/>
    <w:tmpl w:val="6FDE181C"/>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49">
    <w:nsid w:val="3E1A3F0A"/>
    <w:multiLevelType w:val="hybridMultilevel"/>
    <w:tmpl w:val="1D4C6D9C"/>
    <w:lvl w:ilvl="0" w:tplc="F3743B36">
      <w:start w:val="2"/>
      <w:numFmt w:val="decimal"/>
      <w:lvlText w:val="%1."/>
      <w:lvlJc w:val="left"/>
      <w:pPr>
        <w:tabs>
          <w:tab w:val="num" w:pos="407"/>
        </w:tabs>
        <w:ind w:left="407" w:hanging="227"/>
      </w:pPr>
      <w:rPr>
        <w:rFonts w:hint="default"/>
      </w:rPr>
    </w:lvl>
    <w:lvl w:ilvl="1" w:tplc="B0124154">
      <w:start w:val="1"/>
      <w:numFmt w:val="lowerLetter"/>
      <w:lvlText w:val="%2)"/>
      <w:lvlJc w:val="left"/>
      <w:pPr>
        <w:tabs>
          <w:tab w:val="num" w:pos="824"/>
        </w:tabs>
        <w:ind w:left="824" w:hanging="284"/>
      </w:pPr>
      <w:rPr>
        <w:rFonts w:hint="default"/>
      </w:rPr>
    </w:lvl>
    <w:lvl w:ilvl="2" w:tplc="752E09DA">
      <w:start w:val="5"/>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E2960FE"/>
    <w:multiLevelType w:val="hybridMultilevel"/>
    <w:tmpl w:val="9A4257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5B74C35"/>
    <w:multiLevelType w:val="hybridMultilevel"/>
    <w:tmpl w:val="83E8F290"/>
    <w:lvl w:ilvl="0" w:tplc="961649EA">
      <w:start w:val="1"/>
      <w:numFmt w:val="decimal"/>
      <w:lvlText w:val="%1."/>
      <w:lvlJc w:val="left"/>
      <w:pPr>
        <w:ind w:left="720"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4680537E"/>
    <w:multiLevelType w:val="hybridMultilevel"/>
    <w:tmpl w:val="B51A4494"/>
    <w:name w:val="WW8Num43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nsid w:val="4A1F5A13"/>
    <w:multiLevelType w:val="hybridMultilevel"/>
    <w:tmpl w:val="9CF6126C"/>
    <w:lvl w:ilvl="0" w:tplc="0000000C">
      <w:start w:val="1"/>
      <w:numFmt w:val="lowerLetter"/>
      <w:lvlText w:val="%1)"/>
      <w:lvlJc w:val="left"/>
      <w:pPr>
        <w:ind w:left="644"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E54390D"/>
    <w:multiLevelType w:val="hybridMultilevel"/>
    <w:tmpl w:val="D77E9B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0692297"/>
    <w:multiLevelType w:val="multilevel"/>
    <w:tmpl w:val="2EEEA99E"/>
    <w:lvl w:ilvl="0">
      <w:start w:val="1"/>
      <w:numFmt w:val="decimal"/>
      <w:lvlText w:val="%1."/>
      <w:lvlJc w:val="left"/>
      <w:pPr>
        <w:tabs>
          <w:tab w:val="num" w:pos="1107"/>
        </w:tabs>
        <w:ind w:left="1107" w:hanging="567"/>
      </w:pPr>
      <w:rPr>
        <w:rFonts w:ascii="Times New Roman" w:eastAsia="Times New Roman" w:hAnsi="Times New Roman" w:cs="Times New Roman"/>
      </w:rPr>
    </w:lvl>
    <w:lvl w:ilvl="1">
      <w:start w:val="1"/>
      <w:numFmt w:val="lowerLetter"/>
      <w:lvlText w:val="%2)"/>
      <w:lvlJc w:val="left"/>
      <w:pPr>
        <w:tabs>
          <w:tab w:val="num" w:pos="1590"/>
        </w:tabs>
        <w:ind w:left="1590" w:hanging="340"/>
      </w:pPr>
      <w:rPr>
        <w:sz w:val="24"/>
        <w:szCs w:val="24"/>
      </w:r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56">
    <w:nsid w:val="50F57F70"/>
    <w:multiLevelType w:val="hybridMultilevel"/>
    <w:tmpl w:val="87DC6310"/>
    <w:lvl w:ilvl="0" w:tplc="827E7A9C">
      <w:start w:val="1"/>
      <w:numFmt w:val="lowerLetter"/>
      <w:lvlText w:val="%1)"/>
      <w:lvlJc w:val="left"/>
      <w:pPr>
        <w:ind w:left="1146" w:hanging="360"/>
      </w:pPr>
      <w:rPr>
        <w:rFonts w:hint="default"/>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53396E05"/>
    <w:multiLevelType w:val="multilevel"/>
    <w:tmpl w:val="049045A2"/>
    <w:lvl w:ilvl="0">
      <w:start w:val="1"/>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240"/>
        </w:tabs>
        <w:ind w:left="1240" w:hanging="340"/>
      </w:pPr>
      <w:rPr>
        <w:rFonts w:hint="default"/>
        <w:sz w:val="22"/>
        <w:szCs w:val="22"/>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58">
    <w:nsid w:val="547672C7"/>
    <w:multiLevelType w:val="hybridMultilevel"/>
    <w:tmpl w:val="35B01708"/>
    <w:lvl w:ilvl="0" w:tplc="98CE9E7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4A34A64"/>
    <w:multiLevelType w:val="hybridMultilevel"/>
    <w:tmpl w:val="576C2FD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552E0915"/>
    <w:multiLevelType w:val="hybridMultilevel"/>
    <w:tmpl w:val="46AE083A"/>
    <w:lvl w:ilvl="0" w:tplc="2410DA70">
      <w:start w:val="1"/>
      <w:numFmt w:val="decimal"/>
      <w:lvlText w:val="%1."/>
      <w:lvlJc w:val="left"/>
      <w:pPr>
        <w:tabs>
          <w:tab w:val="num" w:pos="227"/>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5323514"/>
    <w:multiLevelType w:val="hybridMultilevel"/>
    <w:tmpl w:val="7220A74A"/>
    <w:lvl w:ilvl="0" w:tplc="301C2D94">
      <w:start w:val="1"/>
      <w:numFmt w:val="lowerLetter"/>
      <w:lvlText w:val="%1)"/>
      <w:lvlJc w:val="left"/>
      <w:pPr>
        <w:ind w:left="360" w:hanging="360"/>
      </w:pPr>
      <w:rPr>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578A0907"/>
    <w:multiLevelType w:val="multilevel"/>
    <w:tmpl w:val="3760C0EC"/>
    <w:lvl w:ilvl="0">
      <w:start w:val="4"/>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060"/>
        </w:tabs>
        <w:ind w:left="1060" w:hanging="340"/>
      </w:pPr>
      <w:rPr>
        <w:rFonts w:hint="default"/>
        <w:sz w:val="24"/>
        <w:szCs w:val="24"/>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502"/>
        </w:tabs>
        <w:ind w:left="502"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63">
    <w:nsid w:val="586F51CD"/>
    <w:multiLevelType w:val="hybridMultilevel"/>
    <w:tmpl w:val="A9884C8C"/>
    <w:lvl w:ilvl="0" w:tplc="04150017">
      <w:start w:val="1"/>
      <w:numFmt w:val="lowerLetter"/>
      <w:lvlText w:val="%1)"/>
      <w:lvlJc w:val="left"/>
      <w:pPr>
        <w:tabs>
          <w:tab w:val="num" w:pos="1495"/>
        </w:tabs>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4">
    <w:nsid w:val="5B17574E"/>
    <w:multiLevelType w:val="hybridMultilevel"/>
    <w:tmpl w:val="4216D362"/>
    <w:lvl w:ilvl="0" w:tplc="00000002">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5BC729B0"/>
    <w:multiLevelType w:val="hybridMultilevel"/>
    <w:tmpl w:val="E1A6336E"/>
    <w:lvl w:ilvl="0" w:tplc="827E7A9C">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C8B178A"/>
    <w:multiLevelType w:val="hybridMultilevel"/>
    <w:tmpl w:val="37C8683C"/>
    <w:lvl w:ilvl="0" w:tplc="133E78F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F0D5036"/>
    <w:multiLevelType w:val="multilevel"/>
    <w:tmpl w:val="53A68FA8"/>
    <w:lvl w:ilvl="0">
      <w:start w:val="27"/>
      <w:numFmt w:val="decimal"/>
      <w:lvlText w:val="%1."/>
      <w:lvlJc w:val="left"/>
      <w:pPr>
        <w:ind w:left="660" w:hanging="660"/>
      </w:pPr>
      <w:rPr>
        <w:rFonts w:hint="default"/>
      </w:rPr>
    </w:lvl>
    <w:lvl w:ilvl="1">
      <w:start w:val="6"/>
      <w:numFmt w:val="decimal"/>
      <w:lvlText w:val="%1.%2."/>
      <w:lvlJc w:val="left"/>
      <w:pPr>
        <w:ind w:left="802" w:hanging="660"/>
      </w:pPr>
      <w:rPr>
        <w:rFonts w:hint="default"/>
        <w:b/>
      </w:rPr>
    </w:lvl>
    <w:lvl w:ilvl="2">
      <w:start w:val="1"/>
      <w:numFmt w:val="decimal"/>
      <w:lvlText w:val="%3."/>
      <w:lvlJc w:val="left"/>
      <w:pPr>
        <w:ind w:left="720" w:hanging="720"/>
      </w:pPr>
      <w:rPr>
        <w:rFonts w:ascii="Times New Roman" w:eastAsia="Times New Roman" w:hAnsi="Times New Roman" w:cs="Times New Roman"/>
        <w:b w:val="0"/>
        <w:strike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8">
    <w:nsid w:val="649B5CF5"/>
    <w:multiLevelType w:val="multilevel"/>
    <w:tmpl w:val="11E27C36"/>
    <w:lvl w:ilvl="0">
      <w:start w:val="3"/>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240"/>
        </w:tabs>
        <w:ind w:left="1240" w:hanging="340"/>
      </w:pPr>
      <w:rPr>
        <w:rFonts w:hint="default"/>
        <w:sz w:val="24"/>
        <w:szCs w:val="24"/>
      </w:rPr>
    </w:lvl>
    <w:lvl w:ilvl="2">
      <w:start w:val="1"/>
      <w:numFmt w:val="lowerRoman"/>
      <w:lvlText w:val="%3."/>
      <w:lvlJc w:val="right"/>
      <w:pPr>
        <w:tabs>
          <w:tab w:val="num" w:pos="180"/>
        </w:tabs>
        <w:ind w:left="180" w:hanging="180"/>
      </w:pPr>
      <w:rPr>
        <w:rFonts w:hint="default"/>
      </w:rPr>
    </w:lvl>
    <w:lvl w:ilvl="3">
      <w:start w:val="4"/>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69">
    <w:nsid w:val="690236E1"/>
    <w:multiLevelType w:val="hybridMultilevel"/>
    <w:tmpl w:val="771031BE"/>
    <w:lvl w:ilvl="0" w:tplc="4BD6B51E">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BBB3EA3"/>
    <w:multiLevelType w:val="hybridMultilevel"/>
    <w:tmpl w:val="2EFA997A"/>
    <w:name w:val="WW8Num72"/>
    <w:lvl w:ilvl="0" w:tplc="94CA7196">
      <w:start w:val="1"/>
      <w:numFmt w:val="decimal"/>
      <w:lvlText w:val="%1."/>
      <w:lvlJc w:val="left"/>
      <w:pPr>
        <w:tabs>
          <w:tab w:val="num" w:pos="227"/>
        </w:tabs>
        <w:ind w:left="227" w:hanging="227"/>
      </w:pPr>
      <w:rPr>
        <w:rFonts w:hint="default"/>
      </w:rPr>
    </w:lvl>
    <w:lvl w:ilvl="1" w:tplc="59F47CEC">
      <w:start w:val="1"/>
      <w:numFmt w:val="lowerLetter"/>
      <w:lvlText w:val="%2)"/>
      <w:lvlJc w:val="left"/>
      <w:pPr>
        <w:tabs>
          <w:tab w:val="num" w:pos="1364"/>
        </w:tabs>
        <w:ind w:left="136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6C332A88"/>
    <w:multiLevelType w:val="multilevel"/>
    <w:tmpl w:val="B878576C"/>
    <w:lvl w:ilvl="0">
      <w:start w:val="1"/>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240"/>
        </w:tabs>
        <w:ind w:left="1240" w:hanging="340"/>
      </w:pPr>
      <w:rPr>
        <w:rFonts w:hint="default"/>
        <w:sz w:val="24"/>
        <w:szCs w:val="24"/>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72">
    <w:nsid w:val="6FEA3B03"/>
    <w:multiLevelType w:val="hybridMultilevel"/>
    <w:tmpl w:val="BBDC7FD2"/>
    <w:lvl w:ilvl="0" w:tplc="F0741964">
      <w:start w:val="1"/>
      <w:numFmt w:val="decimal"/>
      <w:lvlText w:val="%1)"/>
      <w:lvlJc w:val="left"/>
      <w:pPr>
        <w:ind w:left="720" w:hanging="360"/>
      </w:pPr>
      <w:rPr>
        <w:rFonts w:hint="default"/>
        <w:b w:val="0"/>
        <w:i w:val="0"/>
        <w:sz w:val="24"/>
      </w:rPr>
    </w:lvl>
    <w:lvl w:ilvl="1" w:tplc="1F9886A6">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0EA126B"/>
    <w:multiLevelType w:val="hybridMultilevel"/>
    <w:tmpl w:val="6EFADB10"/>
    <w:lvl w:ilvl="0" w:tplc="98F45F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28076D3"/>
    <w:multiLevelType w:val="hybridMultilevel"/>
    <w:tmpl w:val="913C1646"/>
    <w:lvl w:ilvl="0" w:tplc="71C4EB0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nsid w:val="730D127E"/>
    <w:multiLevelType w:val="multilevel"/>
    <w:tmpl w:val="EDCC3FA4"/>
    <w:lvl w:ilvl="0">
      <w:start w:val="1"/>
      <w:numFmt w:val="decimal"/>
      <w:lvlText w:val="%1."/>
      <w:lvlJc w:val="left"/>
      <w:pPr>
        <w:tabs>
          <w:tab w:val="num" w:pos="567"/>
        </w:tabs>
        <w:ind w:left="567" w:hanging="567"/>
      </w:pPr>
      <w:rPr>
        <w:rFonts w:ascii="Times New Roman" w:eastAsia="Times New Roman" w:hAnsi="Times New Roman" w:cs="Times New Roman"/>
        <w:b w:val="0"/>
      </w:rPr>
    </w:lvl>
    <w:lvl w:ilvl="1">
      <w:start w:val="1"/>
      <w:numFmt w:val="lowerLetter"/>
      <w:lvlText w:val="%2)"/>
      <w:lvlJc w:val="left"/>
      <w:pPr>
        <w:tabs>
          <w:tab w:val="num" w:pos="1060"/>
        </w:tabs>
        <w:ind w:left="1060" w:hanging="340"/>
      </w:pPr>
      <w:rPr>
        <w:sz w:val="24"/>
        <w:szCs w:val="24"/>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502"/>
        </w:tabs>
        <w:ind w:left="502"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76">
    <w:nsid w:val="76CB1688"/>
    <w:multiLevelType w:val="hybridMultilevel"/>
    <w:tmpl w:val="737E3B3E"/>
    <w:lvl w:ilvl="0" w:tplc="04150017">
      <w:start w:val="1"/>
      <w:numFmt w:val="lowerLetter"/>
      <w:lvlText w:val="%1)"/>
      <w:lvlJc w:val="left"/>
      <w:pPr>
        <w:tabs>
          <w:tab w:val="num" w:pos="1224"/>
        </w:tabs>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77">
    <w:nsid w:val="7ED327FB"/>
    <w:multiLevelType w:val="hybridMultilevel"/>
    <w:tmpl w:val="77A8C702"/>
    <w:lvl w:ilvl="0" w:tplc="0000000C">
      <w:start w:val="1"/>
      <w:numFmt w:val="lowerLetter"/>
      <w:lvlText w:val="%1)"/>
      <w:lvlJc w:val="left"/>
      <w:pPr>
        <w:ind w:left="786" w:hanging="360"/>
      </w:pPr>
      <w:rPr>
        <w:sz w:val="24"/>
        <w:szCs w:val="24"/>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nsid w:val="7F8B4E6E"/>
    <w:multiLevelType w:val="hybridMultilevel"/>
    <w:tmpl w:val="02549BAA"/>
    <w:lvl w:ilvl="0" w:tplc="36ACD0C8">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7"/>
  </w:num>
  <w:num w:numId="3">
    <w:abstractNumId w:val="31"/>
  </w:num>
  <w:num w:numId="4">
    <w:abstractNumId w:val="74"/>
  </w:num>
  <w:num w:numId="5">
    <w:abstractNumId w:val="55"/>
  </w:num>
  <w:num w:numId="6">
    <w:abstractNumId w:val="28"/>
  </w:num>
  <w:num w:numId="7">
    <w:abstractNumId w:val="51"/>
  </w:num>
  <w:num w:numId="8">
    <w:abstractNumId w:val="77"/>
  </w:num>
  <w:num w:numId="9">
    <w:abstractNumId w:val="27"/>
  </w:num>
  <w:num w:numId="10">
    <w:abstractNumId w:val="36"/>
  </w:num>
  <w:num w:numId="11">
    <w:abstractNumId w:val="73"/>
  </w:num>
  <w:num w:numId="12">
    <w:abstractNumId w:val="41"/>
  </w:num>
  <w:num w:numId="13">
    <w:abstractNumId w:val="0"/>
  </w:num>
  <w:num w:numId="14">
    <w:abstractNumId w:val="9"/>
  </w:num>
  <w:num w:numId="15">
    <w:abstractNumId w:val="25"/>
  </w:num>
  <w:num w:numId="16">
    <w:abstractNumId w:val="26"/>
  </w:num>
  <w:num w:numId="17">
    <w:abstractNumId w:val="17"/>
  </w:num>
  <w:num w:numId="18">
    <w:abstractNumId w:val="40"/>
  </w:num>
  <w:num w:numId="19">
    <w:abstractNumId w:val="16"/>
  </w:num>
  <w:num w:numId="20">
    <w:abstractNumId w:val="61"/>
  </w:num>
  <w:num w:numId="21">
    <w:abstractNumId w:val="18"/>
  </w:num>
  <w:num w:numId="22">
    <w:abstractNumId w:val="53"/>
  </w:num>
  <w:num w:numId="23">
    <w:abstractNumId w:val="19"/>
  </w:num>
  <w:num w:numId="24">
    <w:abstractNumId w:val="15"/>
  </w:num>
  <w:num w:numId="25">
    <w:abstractNumId w:val="69"/>
  </w:num>
  <w:num w:numId="26">
    <w:abstractNumId w:val="32"/>
  </w:num>
  <w:num w:numId="27">
    <w:abstractNumId w:val="65"/>
  </w:num>
  <w:num w:numId="28">
    <w:abstractNumId w:val="75"/>
  </w:num>
  <w:num w:numId="29">
    <w:abstractNumId w:val="22"/>
  </w:num>
  <w:num w:numId="30">
    <w:abstractNumId w:val="72"/>
  </w:num>
  <w:num w:numId="31">
    <w:abstractNumId w:val="12"/>
  </w:num>
  <w:num w:numId="32">
    <w:abstractNumId w:val="56"/>
  </w:num>
  <w:num w:numId="33">
    <w:abstractNumId w:val="58"/>
  </w:num>
  <w:num w:numId="34">
    <w:abstractNumId w:val="30"/>
  </w:num>
  <w:num w:numId="35">
    <w:abstractNumId w:val="42"/>
  </w:num>
  <w:num w:numId="36">
    <w:abstractNumId w:val="2"/>
  </w:num>
  <w:num w:numId="37">
    <w:abstractNumId w:val="57"/>
  </w:num>
  <w:num w:numId="38">
    <w:abstractNumId w:val="3"/>
  </w:num>
  <w:num w:numId="39">
    <w:abstractNumId w:val="4"/>
  </w:num>
  <w:num w:numId="40">
    <w:abstractNumId w:val="5"/>
  </w:num>
  <w:num w:numId="41">
    <w:abstractNumId w:val="60"/>
  </w:num>
  <w:num w:numId="42">
    <w:abstractNumId w:val="49"/>
  </w:num>
  <w:num w:numId="43">
    <w:abstractNumId w:val="64"/>
  </w:num>
  <w:num w:numId="44">
    <w:abstractNumId w:val="70"/>
  </w:num>
  <w:num w:numId="45">
    <w:abstractNumId w:val="14"/>
  </w:num>
  <w:num w:numId="46">
    <w:abstractNumId w:val="45"/>
  </w:num>
  <w:num w:numId="47">
    <w:abstractNumId w:val="66"/>
  </w:num>
  <w:num w:numId="48">
    <w:abstractNumId w:val="39"/>
  </w:num>
  <w:num w:numId="49">
    <w:abstractNumId w:val="48"/>
  </w:num>
  <w:num w:numId="50">
    <w:abstractNumId w:val="20"/>
  </w:num>
  <w:num w:numId="51">
    <w:abstractNumId w:val="62"/>
  </w:num>
  <w:num w:numId="52">
    <w:abstractNumId w:val="47"/>
  </w:num>
  <w:num w:numId="53">
    <w:abstractNumId w:val="63"/>
  </w:num>
  <w:num w:numId="54">
    <w:abstractNumId w:val="76"/>
  </w:num>
  <w:num w:numId="55">
    <w:abstractNumId w:val="46"/>
  </w:num>
  <w:num w:numId="56">
    <w:abstractNumId w:val="67"/>
  </w:num>
  <w:num w:numId="57">
    <w:abstractNumId w:val="43"/>
  </w:num>
  <w:num w:numId="58">
    <w:abstractNumId w:val="71"/>
  </w:num>
  <w:num w:numId="59">
    <w:abstractNumId w:val="38"/>
  </w:num>
  <w:num w:numId="60">
    <w:abstractNumId w:val="21"/>
  </w:num>
  <w:num w:numId="61">
    <w:abstractNumId w:val="8"/>
  </w:num>
  <w:num w:numId="62">
    <w:abstractNumId w:val="68"/>
  </w:num>
  <w:num w:numId="6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num>
  <w:num w:numId="67">
    <w:abstractNumId w:val="78"/>
  </w:num>
  <w:num w:numId="68">
    <w:abstractNumId w:val="24"/>
  </w:num>
  <w:num w:numId="69">
    <w:abstractNumId w:val="50"/>
  </w:num>
  <w:num w:numId="70">
    <w:abstractNumId w:val="54"/>
  </w:num>
  <w:num w:numId="71">
    <w:abstractNumId w:val="59"/>
  </w:num>
  <w:num w:numId="72">
    <w:abstractNumId w:val="11"/>
  </w:num>
  <w:num w:numId="73">
    <w:abstractNumId w:val="37"/>
  </w:num>
  <w:num w:numId="74">
    <w:abstractNumId w:val="35"/>
  </w:num>
  <w:num w:numId="75">
    <w:abstractNumId w:val="34"/>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characterSpacingControl w:val="doNotCompress"/>
  <w:hdrShapeDefaults>
    <o:shapedefaults v:ext="edit" spidmax="35841"/>
  </w:hdrShapeDefaults>
  <w:footnotePr>
    <w:pos w:val="beneathText"/>
    <w:footnote w:id="-1"/>
    <w:footnote w:id="0"/>
  </w:footnotePr>
  <w:endnotePr>
    <w:endnote w:id="-1"/>
    <w:endnote w:id="0"/>
  </w:endnotePr>
  <w:compat/>
  <w:rsids>
    <w:rsidRoot w:val="00B97493"/>
    <w:rsid w:val="000000D4"/>
    <w:rsid w:val="000001BC"/>
    <w:rsid w:val="000002CB"/>
    <w:rsid w:val="000008A1"/>
    <w:rsid w:val="00001D5F"/>
    <w:rsid w:val="00002A71"/>
    <w:rsid w:val="00002ED5"/>
    <w:rsid w:val="00003208"/>
    <w:rsid w:val="000039BE"/>
    <w:rsid w:val="00003DA8"/>
    <w:rsid w:val="00003DF3"/>
    <w:rsid w:val="00003F5A"/>
    <w:rsid w:val="00004506"/>
    <w:rsid w:val="000056A9"/>
    <w:rsid w:val="00005E90"/>
    <w:rsid w:val="00010AAD"/>
    <w:rsid w:val="00010D17"/>
    <w:rsid w:val="00010DB9"/>
    <w:rsid w:val="0001202E"/>
    <w:rsid w:val="00012692"/>
    <w:rsid w:val="000130FD"/>
    <w:rsid w:val="00013FD1"/>
    <w:rsid w:val="0001417D"/>
    <w:rsid w:val="00014DF1"/>
    <w:rsid w:val="000154A8"/>
    <w:rsid w:val="00015679"/>
    <w:rsid w:val="0001602C"/>
    <w:rsid w:val="00020DE9"/>
    <w:rsid w:val="00021A11"/>
    <w:rsid w:val="000221B3"/>
    <w:rsid w:val="00022582"/>
    <w:rsid w:val="00022F23"/>
    <w:rsid w:val="000231D0"/>
    <w:rsid w:val="00023A30"/>
    <w:rsid w:val="00023BEF"/>
    <w:rsid w:val="00024D51"/>
    <w:rsid w:val="00024F96"/>
    <w:rsid w:val="00025106"/>
    <w:rsid w:val="00025205"/>
    <w:rsid w:val="00025391"/>
    <w:rsid w:val="000267D7"/>
    <w:rsid w:val="000300AF"/>
    <w:rsid w:val="000307FA"/>
    <w:rsid w:val="000319AC"/>
    <w:rsid w:val="0003263C"/>
    <w:rsid w:val="0003427A"/>
    <w:rsid w:val="00036924"/>
    <w:rsid w:val="00036A2A"/>
    <w:rsid w:val="000370C6"/>
    <w:rsid w:val="000371AF"/>
    <w:rsid w:val="00037208"/>
    <w:rsid w:val="00040466"/>
    <w:rsid w:val="000430FE"/>
    <w:rsid w:val="000439CA"/>
    <w:rsid w:val="000445DA"/>
    <w:rsid w:val="000445DF"/>
    <w:rsid w:val="00044E43"/>
    <w:rsid w:val="0004637A"/>
    <w:rsid w:val="0004637C"/>
    <w:rsid w:val="00046A03"/>
    <w:rsid w:val="000470EC"/>
    <w:rsid w:val="0004742D"/>
    <w:rsid w:val="000507D0"/>
    <w:rsid w:val="00050B7D"/>
    <w:rsid w:val="00050EB0"/>
    <w:rsid w:val="00051E0A"/>
    <w:rsid w:val="00052EA7"/>
    <w:rsid w:val="00053832"/>
    <w:rsid w:val="00054605"/>
    <w:rsid w:val="000547DF"/>
    <w:rsid w:val="00056FCD"/>
    <w:rsid w:val="00057387"/>
    <w:rsid w:val="00060D05"/>
    <w:rsid w:val="000619AD"/>
    <w:rsid w:val="00061AA5"/>
    <w:rsid w:val="000623EA"/>
    <w:rsid w:val="000646F5"/>
    <w:rsid w:val="000661C7"/>
    <w:rsid w:val="00066DED"/>
    <w:rsid w:val="0007129C"/>
    <w:rsid w:val="00071781"/>
    <w:rsid w:val="000721C4"/>
    <w:rsid w:val="0007236B"/>
    <w:rsid w:val="00072874"/>
    <w:rsid w:val="00072EE6"/>
    <w:rsid w:val="00073616"/>
    <w:rsid w:val="00073844"/>
    <w:rsid w:val="0007572E"/>
    <w:rsid w:val="0007584D"/>
    <w:rsid w:val="00076C9B"/>
    <w:rsid w:val="000773EC"/>
    <w:rsid w:val="0008036A"/>
    <w:rsid w:val="000805A5"/>
    <w:rsid w:val="0008143B"/>
    <w:rsid w:val="0008294B"/>
    <w:rsid w:val="00082DE2"/>
    <w:rsid w:val="0008346D"/>
    <w:rsid w:val="00083D97"/>
    <w:rsid w:val="00084BC6"/>
    <w:rsid w:val="000858FF"/>
    <w:rsid w:val="00085D98"/>
    <w:rsid w:val="000860C9"/>
    <w:rsid w:val="00086D14"/>
    <w:rsid w:val="00087415"/>
    <w:rsid w:val="00091784"/>
    <w:rsid w:val="00093524"/>
    <w:rsid w:val="00096525"/>
    <w:rsid w:val="00096A01"/>
    <w:rsid w:val="00097CCE"/>
    <w:rsid w:val="00097D30"/>
    <w:rsid w:val="000A0DBC"/>
    <w:rsid w:val="000A1F68"/>
    <w:rsid w:val="000A26A3"/>
    <w:rsid w:val="000A3BC8"/>
    <w:rsid w:val="000A3BE8"/>
    <w:rsid w:val="000A489B"/>
    <w:rsid w:val="000A49DB"/>
    <w:rsid w:val="000A5048"/>
    <w:rsid w:val="000A6DA6"/>
    <w:rsid w:val="000A6FE9"/>
    <w:rsid w:val="000A7021"/>
    <w:rsid w:val="000A710A"/>
    <w:rsid w:val="000A794A"/>
    <w:rsid w:val="000B1915"/>
    <w:rsid w:val="000B3651"/>
    <w:rsid w:val="000B3811"/>
    <w:rsid w:val="000B39D9"/>
    <w:rsid w:val="000B5F49"/>
    <w:rsid w:val="000B6620"/>
    <w:rsid w:val="000B72EA"/>
    <w:rsid w:val="000B74FB"/>
    <w:rsid w:val="000C0C74"/>
    <w:rsid w:val="000C1403"/>
    <w:rsid w:val="000C140E"/>
    <w:rsid w:val="000C473D"/>
    <w:rsid w:val="000C4CDB"/>
    <w:rsid w:val="000C5797"/>
    <w:rsid w:val="000C6227"/>
    <w:rsid w:val="000C65F5"/>
    <w:rsid w:val="000C7C68"/>
    <w:rsid w:val="000D08E0"/>
    <w:rsid w:val="000D152A"/>
    <w:rsid w:val="000D4C39"/>
    <w:rsid w:val="000D599F"/>
    <w:rsid w:val="000D628E"/>
    <w:rsid w:val="000D67B2"/>
    <w:rsid w:val="000E1D37"/>
    <w:rsid w:val="000E2A6B"/>
    <w:rsid w:val="000E3B87"/>
    <w:rsid w:val="000E45B4"/>
    <w:rsid w:val="000E511A"/>
    <w:rsid w:val="000E5A69"/>
    <w:rsid w:val="000E60AF"/>
    <w:rsid w:val="000F0CE5"/>
    <w:rsid w:val="000F0D2E"/>
    <w:rsid w:val="000F0F0B"/>
    <w:rsid w:val="000F13FC"/>
    <w:rsid w:val="000F227A"/>
    <w:rsid w:val="000F2DE3"/>
    <w:rsid w:val="000F3341"/>
    <w:rsid w:val="000F3A23"/>
    <w:rsid w:val="000F42A7"/>
    <w:rsid w:val="000F441A"/>
    <w:rsid w:val="000F47A5"/>
    <w:rsid w:val="000F47F1"/>
    <w:rsid w:val="000F78FC"/>
    <w:rsid w:val="00100404"/>
    <w:rsid w:val="0010101E"/>
    <w:rsid w:val="00102AEC"/>
    <w:rsid w:val="001034B0"/>
    <w:rsid w:val="00103E88"/>
    <w:rsid w:val="001049FA"/>
    <w:rsid w:val="00105844"/>
    <w:rsid w:val="00107972"/>
    <w:rsid w:val="00110081"/>
    <w:rsid w:val="001117B5"/>
    <w:rsid w:val="0011195B"/>
    <w:rsid w:val="0011447F"/>
    <w:rsid w:val="00115740"/>
    <w:rsid w:val="00117975"/>
    <w:rsid w:val="00117FAB"/>
    <w:rsid w:val="00120BAA"/>
    <w:rsid w:val="00122256"/>
    <w:rsid w:val="0012239C"/>
    <w:rsid w:val="00124677"/>
    <w:rsid w:val="00124BC9"/>
    <w:rsid w:val="00124C7F"/>
    <w:rsid w:val="00125A84"/>
    <w:rsid w:val="0012608F"/>
    <w:rsid w:val="0013018B"/>
    <w:rsid w:val="00131C58"/>
    <w:rsid w:val="0013228C"/>
    <w:rsid w:val="001325C4"/>
    <w:rsid w:val="00134A00"/>
    <w:rsid w:val="00135164"/>
    <w:rsid w:val="001358F6"/>
    <w:rsid w:val="00135D73"/>
    <w:rsid w:val="00135FF0"/>
    <w:rsid w:val="001366A2"/>
    <w:rsid w:val="00142557"/>
    <w:rsid w:val="00142EA3"/>
    <w:rsid w:val="00144097"/>
    <w:rsid w:val="00145036"/>
    <w:rsid w:val="001451E5"/>
    <w:rsid w:val="00145999"/>
    <w:rsid w:val="00145D46"/>
    <w:rsid w:val="001473C5"/>
    <w:rsid w:val="00150EAA"/>
    <w:rsid w:val="00150F9A"/>
    <w:rsid w:val="00152308"/>
    <w:rsid w:val="00153165"/>
    <w:rsid w:val="00153F0E"/>
    <w:rsid w:val="001547C0"/>
    <w:rsid w:val="00155579"/>
    <w:rsid w:val="00155768"/>
    <w:rsid w:val="00155935"/>
    <w:rsid w:val="00155D6E"/>
    <w:rsid w:val="00156A91"/>
    <w:rsid w:val="00156B41"/>
    <w:rsid w:val="001602EB"/>
    <w:rsid w:val="00160410"/>
    <w:rsid w:val="00160808"/>
    <w:rsid w:val="0016208B"/>
    <w:rsid w:val="00162E69"/>
    <w:rsid w:val="0016351A"/>
    <w:rsid w:val="00166C30"/>
    <w:rsid w:val="00166F8B"/>
    <w:rsid w:val="00167B8E"/>
    <w:rsid w:val="00171E32"/>
    <w:rsid w:val="001724A6"/>
    <w:rsid w:val="001731A2"/>
    <w:rsid w:val="00174492"/>
    <w:rsid w:val="00174567"/>
    <w:rsid w:val="00181D0C"/>
    <w:rsid w:val="001841FE"/>
    <w:rsid w:val="00184503"/>
    <w:rsid w:val="001847C6"/>
    <w:rsid w:val="00184A99"/>
    <w:rsid w:val="00184FAF"/>
    <w:rsid w:val="00185A47"/>
    <w:rsid w:val="00185DC1"/>
    <w:rsid w:val="001924C3"/>
    <w:rsid w:val="0019263E"/>
    <w:rsid w:val="00193275"/>
    <w:rsid w:val="001942FA"/>
    <w:rsid w:val="00194D49"/>
    <w:rsid w:val="0019510D"/>
    <w:rsid w:val="0019515E"/>
    <w:rsid w:val="00195C15"/>
    <w:rsid w:val="00196C63"/>
    <w:rsid w:val="00196F43"/>
    <w:rsid w:val="00197586"/>
    <w:rsid w:val="001A0171"/>
    <w:rsid w:val="001A2D58"/>
    <w:rsid w:val="001A6121"/>
    <w:rsid w:val="001A7DAB"/>
    <w:rsid w:val="001B1BD3"/>
    <w:rsid w:val="001B2C7B"/>
    <w:rsid w:val="001B337A"/>
    <w:rsid w:val="001B37F1"/>
    <w:rsid w:val="001B419C"/>
    <w:rsid w:val="001C0B96"/>
    <w:rsid w:val="001C1575"/>
    <w:rsid w:val="001C1812"/>
    <w:rsid w:val="001C3DD3"/>
    <w:rsid w:val="001C4E3A"/>
    <w:rsid w:val="001C5326"/>
    <w:rsid w:val="001C62EE"/>
    <w:rsid w:val="001C6A0C"/>
    <w:rsid w:val="001C7192"/>
    <w:rsid w:val="001C76E0"/>
    <w:rsid w:val="001C793B"/>
    <w:rsid w:val="001D0DE1"/>
    <w:rsid w:val="001D1857"/>
    <w:rsid w:val="001D185D"/>
    <w:rsid w:val="001D1DE1"/>
    <w:rsid w:val="001D214D"/>
    <w:rsid w:val="001D23E2"/>
    <w:rsid w:val="001D2C25"/>
    <w:rsid w:val="001D304A"/>
    <w:rsid w:val="001D37AF"/>
    <w:rsid w:val="001D4639"/>
    <w:rsid w:val="001D77C2"/>
    <w:rsid w:val="001D79AB"/>
    <w:rsid w:val="001E171F"/>
    <w:rsid w:val="001E2262"/>
    <w:rsid w:val="001E2922"/>
    <w:rsid w:val="001E31E2"/>
    <w:rsid w:val="001E32B7"/>
    <w:rsid w:val="001E40FA"/>
    <w:rsid w:val="001E6245"/>
    <w:rsid w:val="001E75D3"/>
    <w:rsid w:val="001E7CA0"/>
    <w:rsid w:val="001E7D64"/>
    <w:rsid w:val="001F4553"/>
    <w:rsid w:val="001F5DA9"/>
    <w:rsid w:val="001F6272"/>
    <w:rsid w:val="001F6481"/>
    <w:rsid w:val="0020021A"/>
    <w:rsid w:val="0020121F"/>
    <w:rsid w:val="002012AC"/>
    <w:rsid w:val="0020193D"/>
    <w:rsid w:val="00201F6C"/>
    <w:rsid w:val="00202FAB"/>
    <w:rsid w:val="00203C64"/>
    <w:rsid w:val="0021028B"/>
    <w:rsid w:val="00212801"/>
    <w:rsid w:val="00212DDA"/>
    <w:rsid w:val="0021322D"/>
    <w:rsid w:val="00214CA1"/>
    <w:rsid w:val="0021590C"/>
    <w:rsid w:val="00215D1E"/>
    <w:rsid w:val="00216928"/>
    <w:rsid w:val="00221173"/>
    <w:rsid w:val="00221323"/>
    <w:rsid w:val="00222370"/>
    <w:rsid w:val="00222C17"/>
    <w:rsid w:val="00224080"/>
    <w:rsid w:val="002244AE"/>
    <w:rsid w:val="002260F7"/>
    <w:rsid w:val="002269B3"/>
    <w:rsid w:val="002309F4"/>
    <w:rsid w:val="002312EA"/>
    <w:rsid w:val="00231B49"/>
    <w:rsid w:val="002322A8"/>
    <w:rsid w:val="00232669"/>
    <w:rsid w:val="00232CA8"/>
    <w:rsid w:val="00232F29"/>
    <w:rsid w:val="002337C5"/>
    <w:rsid w:val="0023389C"/>
    <w:rsid w:val="00233B9D"/>
    <w:rsid w:val="002342DB"/>
    <w:rsid w:val="002348B2"/>
    <w:rsid w:val="00237A43"/>
    <w:rsid w:val="00237EAE"/>
    <w:rsid w:val="0024009A"/>
    <w:rsid w:val="00240F24"/>
    <w:rsid w:val="002410D6"/>
    <w:rsid w:val="002414B1"/>
    <w:rsid w:val="00241702"/>
    <w:rsid w:val="00242A67"/>
    <w:rsid w:val="00242CB4"/>
    <w:rsid w:val="002442C0"/>
    <w:rsid w:val="0024486D"/>
    <w:rsid w:val="002459C0"/>
    <w:rsid w:val="00245DA1"/>
    <w:rsid w:val="0025026B"/>
    <w:rsid w:val="002512F1"/>
    <w:rsid w:val="00251403"/>
    <w:rsid w:val="00252188"/>
    <w:rsid w:val="00253131"/>
    <w:rsid w:val="00256EF4"/>
    <w:rsid w:val="00257961"/>
    <w:rsid w:val="00260395"/>
    <w:rsid w:val="00260733"/>
    <w:rsid w:val="002607AE"/>
    <w:rsid w:val="00261D16"/>
    <w:rsid w:val="00261F45"/>
    <w:rsid w:val="00262D19"/>
    <w:rsid w:val="0026335D"/>
    <w:rsid w:val="00266315"/>
    <w:rsid w:val="00266EED"/>
    <w:rsid w:val="002708F2"/>
    <w:rsid w:val="00271070"/>
    <w:rsid w:val="0027341B"/>
    <w:rsid w:val="00274256"/>
    <w:rsid w:val="00274476"/>
    <w:rsid w:val="00275599"/>
    <w:rsid w:val="002756A0"/>
    <w:rsid w:val="00276257"/>
    <w:rsid w:val="00277579"/>
    <w:rsid w:val="00277767"/>
    <w:rsid w:val="00277CDC"/>
    <w:rsid w:val="00277DE7"/>
    <w:rsid w:val="0028079B"/>
    <w:rsid w:val="002809AD"/>
    <w:rsid w:val="00280CA3"/>
    <w:rsid w:val="00281A14"/>
    <w:rsid w:val="00281BEA"/>
    <w:rsid w:val="002827D8"/>
    <w:rsid w:val="002827FE"/>
    <w:rsid w:val="00282AEF"/>
    <w:rsid w:val="00283B6F"/>
    <w:rsid w:val="0028525D"/>
    <w:rsid w:val="002854C2"/>
    <w:rsid w:val="00285EDF"/>
    <w:rsid w:val="002865A1"/>
    <w:rsid w:val="00290F52"/>
    <w:rsid w:val="0029149D"/>
    <w:rsid w:val="002915C9"/>
    <w:rsid w:val="00291B1B"/>
    <w:rsid w:val="00293476"/>
    <w:rsid w:val="00293783"/>
    <w:rsid w:val="00293C2F"/>
    <w:rsid w:val="00294D88"/>
    <w:rsid w:val="002950EA"/>
    <w:rsid w:val="0029510D"/>
    <w:rsid w:val="00295A2D"/>
    <w:rsid w:val="002979ED"/>
    <w:rsid w:val="002A189F"/>
    <w:rsid w:val="002A1976"/>
    <w:rsid w:val="002A33AF"/>
    <w:rsid w:val="002A599C"/>
    <w:rsid w:val="002A61AD"/>
    <w:rsid w:val="002A7DEF"/>
    <w:rsid w:val="002B02DE"/>
    <w:rsid w:val="002B1AC3"/>
    <w:rsid w:val="002B1D3B"/>
    <w:rsid w:val="002B1DF8"/>
    <w:rsid w:val="002B3572"/>
    <w:rsid w:val="002B39CD"/>
    <w:rsid w:val="002B3B39"/>
    <w:rsid w:val="002B42FF"/>
    <w:rsid w:val="002B59C7"/>
    <w:rsid w:val="002B5F48"/>
    <w:rsid w:val="002B7006"/>
    <w:rsid w:val="002B750E"/>
    <w:rsid w:val="002B7832"/>
    <w:rsid w:val="002B79E2"/>
    <w:rsid w:val="002C0022"/>
    <w:rsid w:val="002C0DAF"/>
    <w:rsid w:val="002C2213"/>
    <w:rsid w:val="002C2CFE"/>
    <w:rsid w:val="002C3CB2"/>
    <w:rsid w:val="002C3F9E"/>
    <w:rsid w:val="002C44D1"/>
    <w:rsid w:val="002C4525"/>
    <w:rsid w:val="002C47B9"/>
    <w:rsid w:val="002C5A1E"/>
    <w:rsid w:val="002C7A2A"/>
    <w:rsid w:val="002D056C"/>
    <w:rsid w:val="002D0924"/>
    <w:rsid w:val="002D4316"/>
    <w:rsid w:val="002D4A7A"/>
    <w:rsid w:val="002E04E0"/>
    <w:rsid w:val="002E0517"/>
    <w:rsid w:val="002E129E"/>
    <w:rsid w:val="002E14C8"/>
    <w:rsid w:val="002E1D31"/>
    <w:rsid w:val="002E218B"/>
    <w:rsid w:val="002E3EDF"/>
    <w:rsid w:val="002E4754"/>
    <w:rsid w:val="002E54E4"/>
    <w:rsid w:val="002E5D5A"/>
    <w:rsid w:val="002E5DF5"/>
    <w:rsid w:val="002E6838"/>
    <w:rsid w:val="002E712F"/>
    <w:rsid w:val="002E7AEE"/>
    <w:rsid w:val="002F0674"/>
    <w:rsid w:val="002F0FF4"/>
    <w:rsid w:val="002F12AA"/>
    <w:rsid w:val="002F22CB"/>
    <w:rsid w:val="002F33E1"/>
    <w:rsid w:val="002F4C20"/>
    <w:rsid w:val="002F4DC5"/>
    <w:rsid w:val="002F553A"/>
    <w:rsid w:val="002F6971"/>
    <w:rsid w:val="002F78C8"/>
    <w:rsid w:val="002F78F1"/>
    <w:rsid w:val="00301505"/>
    <w:rsid w:val="00301E3F"/>
    <w:rsid w:val="0030299B"/>
    <w:rsid w:val="00302DFB"/>
    <w:rsid w:val="00303CEA"/>
    <w:rsid w:val="00303D70"/>
    <w:rsid w:val="00305260"/>
    <w:rsid w:val="0030580A"/>
    <w:rsid w:val="00305F27"/>
    <w:rsid w:val="0030792F"/>
    <w:rsid w:val="00307B3C"/>
    <w:rsid w:val="003100DA"/>
    <w:rsid w:val="00310610"/>
    <w:rsid w:val="00311461"/>
    <w:rsid w:val="003136D4"/>
    <w:rsid w:val="00314CD9"/>
    <w:rsid w:val="003161D9"/>
    <w:rsid w:val="00322374"/>
    <w:rsid w:val="00325D01"/>
    <w:rsid w:val="00325EC2"/>
    <w:rsid w:val="0032647C"/>
    <w:rsid w:val="0032674C"/>
    <w:rsid w:val="00326D32"/>
    <w:rsid w:val="0032763D"/>
    <w:rsid w:val="0032764F"/>
    <w:rsid w:val="00330B82"/>
    <w:rsid w:val="003311BE"/>
    <w:rsid w:val="003313F7"/>
    <w:rsid w:val="0033168A"/>
    <w:rsid w:val="0033223A"/>
    <w:rsid w:val="003327C8"/>
    <w:rsid w:val="00332A43"/>
    <w:rsid w:val="00334188"/>
    <w:rsid w:val="00334A8F"/>
    <w:rsid w:val="00334AFB"/>
    <w:rsid w:val="003354A7"/>
    <w:rsid w:val="003357AB"/>
    <w:rsid w:val="00335B28"/>
    <w:rsid w:val="0033614F"/>
    <w:rsid w:val="00341759"/>
    <w:rsid w:val="003419CD"/>
    <w:rsid w:val="003425AB"/>
    <w:rsid w:val="00343165"/>
    <w:rsid w:val="00343A52"/>
    <w:rsid w:val="00344CC1"/>
    <w:rsid w:val="00347B7F"/>
    <w:rsid w:val="003507A5"/>
    <w:rsid w:val="00352FE7"/>
    <w:rsid w:val="00353649"/>
    <w:rsid w:val="00353916"/>
    <w:rsid w:val="00353FCC"/>
    <w:rsid w:val="00354968"/>
    <w:rsid w:val="003555DD"/>
    <w:rsid w:val="00355BD9"/>
    <w:rsid w:val="00355D7F"/>
    <w:rsid w:val="00356017"/>
    <w:rsid w:val="003602AA"/>
    <w:rsid w:val="003607A2"/>
    <w:rsid w:val="003612E3"/>
    <w:rsid w:val="00361D34"/>
    <w:rsid w:val="00361FFF"/>
    <w:rsid w:val="00363127"/>
    <w:rsid w:val="00363994"/>
    <w:rsid w:val="00364960"/>
    <w:rsid w:val="003663E4"/>
    <w:rsid w:val="0037059B"/>
    <w:rsid w:val="00372C10"/>
    <w:rsid w:val="00375CA4"/>
    <w:rsid w:val="00375FED"/>
    <w:rsid w:val="00376ACA"/>
    <w:rsid w:val="00376DBF"/>
    <w:rsid w:val="00376EC7"/>
    <w:rsid w:val="003772D7"/>
    <w:rsid w:val="003779EB"/>
    <w:rsid w:val="00377A39"/>
    <w:rsid w:val="00377FD8"/>
    <w:rsid w:val="00381188"/>
    <w:rsid w:val="00381F97"/>
    <w:rsid w:val="003844DD"/>
    <w:rsid w:val="003853BD"/>
    <w:rsid w:val="00385F51"/>
    <w:rsid w:val="00386193"/>
    <w:rsid w:val="003863FD"/>
    <w:rsid w:val="0038737E"/>
    <w:rsid w:val="00390870"/>
    <w:rsid w:val="00390CBE"/>
    <w:rsid w:val="00390DC8"/>
    <w:rsid w:val="00391905"/>
    <w:rsid w:val="0039234E"/>
    <w:rsid w:val="003925FE"/>
    <w:rsid w:val="00392AD6"/>
    <w:rsid w:val="00392F3F"/>
    <w:rsid w:val="003934A8"/>
    <w:rsid w:val="003955A4"/>
    <w:rsid w:val="003968AB"/>
    <w:rsid w:val="0039701E"/>
    <w:rsid w:val="00397598"/>
    <w:rsid w:val="00397E30"/>
    <w:rsid w:val="003A23E1"/>
    <w:rsid w:val="003A3102"/>
    <w:rsid w:val="003A35AF"/>
    <w:rsid w:val="003A37A3"/>
    <w:rsid w:val="003A3AE7"/>
    <w:rsid w:val="003A3C43"/>
    <w:rsid w:val="003A40C6"/>
    <w:rsid w:val="003A4287"/>
    <w:rsid w:val="003A641F"/>
    <w:rsid w:val="003A66E1"/>
    <w:rsid w:val="003A6DA5"/>
    <w:rsid w:val="003A7F2D"/>
    <w:rsid w:val="003B2534"/>
    <w:rsid w:val="003B2F24"/>
    <w:rsid w:val="003B335D"/>
    <w:rsid w:val="003B4046"/>
    <w:rsid w:val="003B40B7"/>
    <w:rsid w:val="003B427A"/>
    <w:rsid w:val="003B51FC"/>
    <w:rsid w:val="003B5648"/>
    <w:rsid w:val="003B5860"/>
    <w:rsid w:val="003B7E9E"/>
    <w:rsid w:val="003C0350"/>
    <w:rsid w:val="003C1002"/>
    <w:rsid w:val="003C16FE"/>
    <w:rsid w:val="003C1B25"/>
    <w:rsid w:val="003C2061"/>
    <w:rsid w:val="003C25B4"/>
    <w:rsid w:val="003C2650"/>
    <w:rsid w:val="003C3096"/>
    <w:rsid w:val="003C631E"/>
    <w:rsid w:val="003C7528"/>
    <w:rsid w:val="003C7A83"/>
    <w:rsid w:val="003D0AB1"/>
    <w:rsid w:val="003D2E94"/>
    <w:rsid w:val="003D3E82"/>
    <w:rsid w:val="003D5811"/>
    <w:rsid w:val="003D5D8F"/>
    <w:rsid w:val="003E069C"/>
    <w:rsid w:val="003E11FF"/>
    <w:rsid w:val="003E1E22"/>
    <w:rsid w:val="003E2210"/>
    <w:rsid w:val="003E2366"/>
    <w:rsid w:val="003E31A5"/>
    <w:rsid w:val="003E32A1"/>
    <w:rsid w:val="003E39A3"/>
    <w:rsid w:val="003E3E1A"/>
    <w:rsid w:val="003E5DE4"/>
    <w:rsid w:val="003E6285"/>
    <w:rsid w:val="003E78BA"/>
    <w:rsid w:val="003E7A71"/>
    <w:rsid w:val="003F14BC"/>
    <w:rsid w:val="003F171A"/>
    <w:rsid w:val="003F2E37"/>
    <w:rsid w:val="003F31C5"/>
    <w:rsid w:val="003F3299"/>
    <w:rsid w:val="003F4227"/>
    <w:rsid w:val="003F44C5"/>
    <w:rsid w:val="003F4532"/>
    <w:rsid w:val="003F579B"/>
    <w:rsid w:val="003F60D2"/>
    <w:rsid w:val="003F7FFE"/>
    <w:rsid w:val="00400ED0"/>
    <w:rsid w:val="00401562"/>
    <w:rsid w:val="00402A19"/>
    <w:rsid w:val="00404260"/>
    <w:rsid w:val="0040439D"/>
    <w:rsid w:val="00404656"/>
    <w:rsid w:val="004052ED"/>
    <w:rsid w:val="004053A2"/>
    <w:rsid w:val="00406367"/>
    <w:rsid w:val="00406380"/>
    <w:rsid w:val="00406461"/>
    <w:rsid w:val="0040699C"/>
    <w:rsid w:val="004074C2"/>
    <w:rsid w:val="00407E69"/>
    <w:rsid w:val="00410250"/>
    <w:rsid w:val="00411113"/>
    <w:rsid w:val="004121E1"/>
    <w:rsid w:val="00412783"/>
    <w:rsid w:val="00412CB1"/>
    <w:rsid w:val="00412F84"/>
    <w:rsid w:val="0041383E"/>
    <w:rsid w:val="00413F31"/>
    <w:rsid w:val="00414973"/>
    <w:rsid w:val="00416A2C"/>
    <w:rsid w:val="004200E7"/>
    <w:rsid w:val="00420742"/>
    <w:rsid w:val="00420808"/>
    <w:rsid w:val="0042085D"/>
    <w:rsid w:val="0042086D"/>
    <w:rsid w:val="00421D1C"/>
    <w:rsid w:val="00422807"/>
    <w:rsid w:val="0042337F"/>
    <w:rsid w:val="00424761"/>
    <w:rsid w:val="004251CE"/>
    <w:rsid w:val="00425A25"/>
    <w:rsid w:val="004260A2"/>
    <w:rsid w:val="00427B99"/>
    <w:rsid w:val="00431F81"/>
    <w:rsid w:val="004335A1"/>
    <w:rsid w:val="0043399B"/>
    <w:rsid w:val="004339F0"/>
    <w:rsid w:val="00433A70"/>
    <w:rsid w:val="004343D8"/>
    <w:rsid w:val="00434CD2"/>
    <w:rsid w:val="00436A62"/>
    <w:rsid w:val="004374F3"/>
    <w:rsid w:val="00437F0F"/>
    <w:rsid w:val="00437F52"/>
    <w:rsid w:val="004411D5"/>
    <w:rsid w:val="00442440"/>
    <w:rsid w:val="0044287C"/>
    <w:rsid w:val="00443076"/>
    <w:rsid w:val="004435DE"/>
    <w:rsid w:val="00443635"/>
    <w:rsid w:val="004436D9"/>
    <w:rsid w:val="00444227"/>
    <w:rsid w:val="00445391"/>
    <w:rsid w:val="00445794"/>
    <w:rsid w:val="00446074"/>
    <w:rsid w:val="00447500"/>
    <w:rsid w:val="004476F1"/>
    <w:rsid w:val="00450470"/>
    <w:rsid w:val="004511F4"/>
    <w:rsid w:val="004515EE"/>
    <w:rsid w:val="00451D44"/>
    <w:rsid w:val="00454372"/>
    <w:rsid w:val="004544F8"/>
    <w:rsid w:val="0045466C"/>
    <w:rsid w:val="0045492F"/>
    <w:rsid w:val="0045583B"/>
    <w:rsid w:val="00456A0E"/>
    <w:rsid w:val="0046019D"/>
    <w:rsid w:val="004631EF"/>
    <w:rsid w:val="004635B2"/>
    <w:rsid w:val="00463760"/>
    <w:rsid w:val="00463A62"/>
    <w:rsid w:val="00464C48"/>
    <w:rsid w:val="0046530E"/>
    <w:rsid w:val="00465869"/>
    <w:rsid w:val="004676CF"/>
    <w:rsid w:val="004700D0"/>
    <w:rsid w:val="00470F3E"/>
    <w:rsid w:val="004716D5"/>
    <w:rsid w:val="00471727"/>
    <w:rsid w:val="0047202A"/>
    <w:rsid w:val="00473E0D"/>
    <w:rsid w:val="00474FFA"/>
    <w:rsid w:val="0047558B"/>
    <w:rsid w:val="00475867"/>
    <w:rsid w:val="00477BA8"/>
    <w:rsid w:val="00477C56"/>
    <w:rsid w:val="00480438"/>
    <w:rsid w:val="004822D3"/>
    <w:rsid w:val="00482AC0"/>
    <w:rsid w:val="0048413F"/>
    <w:rsid w:val="0048419B"/>
    <w:rsid w:val="0048475A"/>
    <w:rsid w:val="00485A3F"/>
    <w:rsid w:val="004863EF"/>
    <w:rsid w:val="0048793F"/>
    <w:rsid w:val="0049012B"/>
    <w:rsid w:val="00490775"/>
    <w:rsid w:val="004907D0"/>
    <w:rsid w:val="00491045"/>
    <w:rsid w:val="0049116F"/>
    <w:rsid w:val="004922C6"/>
    <w:rsid w:val="004925A1"/>
    <w:rsid w:val="004937E6"/>
    <w:rsid w:val="00493D7D"/>
    <w:rsid w:val="004951AF"/>
    <w:rsid w:val="00495649"/>
    <w:rsid w:val="004A0CE7"/>
    <w:rsid w:val="004A152E"/>
    <w:rsid w:val="004A220D"/>
    <w:rsid w:val="004A2988"/>
    <w:rsid w:val="004A2CB1"/>
    <w:rsid w:val="004A2DB5"/>
    <w:rsid w:val="004A464B"/>
    <w:rsid w:val="004A520A"/>
    <w:rsid w:val="004A576A"/>
    <w:rsid w:val="004A580E"/>
    <w:rsid w:val="004A6369"/>
    <w:rsid w:val="004A6C39"/>
    <w:rsid w:val="004A6ED1"/>
    <w:rsid w:val="004A767F"/>
    <w:rsid w:val="004B0923"/>
    <w:rsid w:val="004B1B05"/>
    <w:rsid w:val="004B63C6"/>
    <w:rsid w:val="004B7DEB"/>
    <w:rsid w:val="004B7FBB"/>
    <w:rsid w:val="004C146E"/>
    <w:rsid w:val="004C33B7"/>
    <w:rsid w:val="004C3B63"/>
    <w:rsid w:val="004C4CE3"/>
    <w:rsid w:val="004C526A"/>
    <w:rsid w:val="004C6AC3"/>
    <w:rsid w:val="004D0196"/>
    <w:rsid w:val="004D055F"/>
    <w:rsid w:val="004D07E9"/>
    <w:rsid w:val="004D1E12"/>
    <w:rsid w:val="004D23D0"/>
    <w:rsid w:val="004D488A"/>
    <w:rsid w:val="004D5C21"/>
    <w:rsid w:val="004D79D8"/>
    <w:rsid w:val="004E0078"/>
    <w:rsid w:val="004E1376"/>
    <w:rsid w:val="004E17BC"/>
    <w:rsid w:val="004E1997"/>
    <w:rsid w:val="004E2EF4"/>
    <w:rsid w:val="004E47FD"/>
    <w:rsid w:val="004E5821"/>
    <w:rsid w:val="004E64C8"/>
    <w:rsid w:val="004E7A76"/>
    <w:rsid w:val="004E7D86"/>
    <w:rsid w:val="004F1B62"/>
    <w:rsid w:val="004F34E6"/>
    <w:rsid w:val="004F4E6C"/>
    <w:rsid w:val="004F643F"/>
    <w:rsid w:val="004F6757"/>
    <w:rsid w:val="004F7206"/>
    <w:rsid w:val="004F753B"/>
    <w:rsid w:val="00500730"/>
    <w:rsid w:val="005012F3"/>
    <w:rsid w:val="00501E00"/>
    <w:rsid w:val="00501E59"/>
    <w:rsid w:val="005023B0"/>
    <w:rsid w:val="005025AE"/>
    <w:rsid w:val="005028BC"/>
    <w:rsid w:val="00503106"/>
    <w:rsid w:val="005047C4"/>
    <w:rsid w:val="005048F0"/>
    <w:rsid w:val="00504EC1"/>
    <w:rsid w:val="00505A40"/>
    <w:rsid w:val="00505B91"/>
    <w:rsid w:val="00506004"/>
    <w:rsid w:val="00506133"/>
    <w:rsid w:val="0050765B"/>
    <w:rsid w:val="00507FFA"/>
    <w:rsid w:val="00510613"/>
    <w:rsid w:val="00510B6D"/>
    <w:rsid w:val="005129BE"/>
    <w:rsid w:val="005136D8"/>
    <w:rsid w:val="00513FF5"/>
    <w:rsid w:val="0051437A"/>
    <w:rsid w:val="00514786"/>
    <w:rsid w:val="00515993"/>
    <w:rsid w:val="0051798F"/>
    <w:rsid w:val="005207F2"/>
    <w:rsid w:val="005234EE"/>
    <w:rsid w:val="00525314"/>
    <w:rsid w:val="00526FDB"/>
    <w:rsid w:val="0052738C"/>
    <w:rsid w:val="005301E1"/>
    <w:rsid w:val="0053035A"/>
    <w:rsid w:val="00530F8A"/>
    <w:rsid w:val="005322DF"/>
    <w:rsid w:val="005325C6"/>
    <w:rsid w:val="005336B9"/>
    <w:rsid w:val="005340AA"/>
    <w:rsid w:val="00534733"/>
    <w:rsid w:val="005348AA"/>
    <w:rsid w:val="00534BF1"/>
    <w:rsid w:val="005350BB"/>
    <w:rsid w:val="0053518B"/>
    <w:rsid w:val="005352CB"/>
    <w:rsid w:val="0053556D"/>
    <w:rsid w:val="005370D2"/>
    <w:rsid w:val="005401F0"/>
    <w:rsid w:val="00540208"/>
    <w:rsid w:val="005407BE"/>
    <w:rsid w:val="00541F3A"/>
    <w:rsid w:val="005432AE"/>
    <w:rsid w:val="00543360"/>
    <w:rsid w:val="0054348F"/>
    <w:rsid w:val="00544B6E"/>
    <w:rsid w:val="00545B6A"/>
    <w:rsid w:val="0054730B"/>
    <w:rsid w:val="00550DA5"/>
    <w:rsid w:val="00551EEF"/>
    <w:rsid w:val="00554237"/>
    <w:rsid w:val="005543A5"/>
    <w:rsid w:val="0055749D"/>
    <w:rsid w:val="005574EE"/>
    <w:rsid w:val="00557E8A"/>
    <w:rsid w:val="0056164E"/>
    <w:rsid w:val="00561860"/>
    <w:rsid w:val="0056368E"/>
    <w:rsid w:val="005637E5"/>
    <w:rsid w:val="00563DDC"/>
    <w:rsid w:val="00564224"/>
    <w:rsid w:val="005647CC"/>
    <w:rsid w:val="00565C31"/>
    <w:rsid w:val="005664F3"/>
    <w:rsid w:val="00566530"/>
    <w:rsid w:val="00566983"/>
    <w:rsid w:val="00570775"/>
    <w:rsid w:val="00570AC4"/>
    <w:rsid w:val="00571328"/>
    <w:rsid w:val="00571CB2"/>
    <w:rsid w:val="00572156"/>
    <w:rsid w:val="00572B95"/>
    <w:rsid w:val="005733A8"/>
    <w:rsid w:val="00574925"/>
    <w:rsid w:val="0057544F"/>
    <w:rsid w:val="0057627A"/>
    <w:rsid w:val="0057711E"/>
    <w:rsid w:val="00577E33"/>
    <w:rsid w:val="00581EAF"/>
    <w:rsid w:val="005821E0"/>
    <w:rsid w:val="00584581"/>
    <w:rsid w:val="00585C82"/>
    <w:rsid w:val="005871B5"/>
    <w:rsid w:val="00590404"/>
    <w:rsid w:val="00590913"/>
    <w:rsid w:val="005916B1"/>
    <w:rsid w:val="00591BAA"/>
    <w:rsid w:val="0059402B"/>
    <w:rsid w:val="0059412E"/>
    <w:rsid w:val="00594E4C"/>
    <w:rsid w:val="005976A8"/>
    <w:rsid w:val="005A0FF9"/>
    <w:rsid w:val="005A256B"/>
    <w:rsid w:val="005A4DEA"/>
    <w:rsid w:val="005A4E20"/>
    <w:rsid w:val="005A4EB7"/>
    <w:rsid w:val="005A503E"/>
    <w:rsid w:val="005A51D5"/>
    <w:rsid w:val="005A5BF0"/>
    <w:rsid w:val="005A5DA9"/>
    <w:rsid w:val="005A5FAF"/>
    <w:rsid w:val="005A604E"/>
    <w:rsid w:val="005A6476"/>
    <w:rsid w:val="005A663D"/>
    <w:rsid w:val="005A6D51"/>
    <w:rsid w:val="005A766D"/>
    <w:rsid w:val="005B02F2"/>
    <w:rsid w:val="005B0F5D"/>
    <w:rsid w:val="005B170E"/>
    <w:rsid w:val="005B2048"/>
    <w:rsid w:val="005B2A2F"/>
    <w:rsid w:val="005B314B"/>
    <w:rsid w:val="005B336D"/>
    <w:rsid w:val="005B40F0"/>
    <w:rsid w:val="005B4659"/>
    <w:rsid w:val="005B4F09"/>
    <w:rsid w:val="005B5090"/>
    <w:rsid w:val="005B5511"/>
    <w:rsid w:val="005C074D"/>
    <w:rsid w:val="005C0E6A"/>
    <w:rsid w:val="005C0F3F"/>
    <w:rsid w:val="005C12EA"/>
    <w:rsid w:val="005C1884"/>
    <w:rsid w:val="005C1B2D"/>
    <w:rsid w:val="005C29DF"/>
    <w:rsid w:val="005C362B"/>
    <w:rsid w:val="005C4FC8"/>
    <w:rsid w:val="005C5596"/>
    <w:rsid w:val="005D27CC"/>
    <w:rsid w:val="005D2C7F"/>
    <w:rsid w:val="005D4384"/>
    <w:rsid w:val="005D4E5D"/>
    <w:rsid w:val="005D53C9"/>
    <w:rsid w:val="005D55EF"/>
    <w:rsid w:val="005D5F48"/>
    <w:rsid w:val="005D7FEA"/>
    <w:rsid w:val="005E025F"/>
    <w:rsid w:val="005E09AB"/>
    <w:rsid w:val="005E1A23"/>
    <w:rsid w:val="005E1BFE"/>
    <w:rsid w:val="005E3051"/>
    <w:rsid w:val="005E4330"/>
    <w:rsid w:val="005E482C"/>
    <w:rsid w:val="005E4FBD"/>
    <w:rsid w:val="005E50EC"/>
    <w:rsid w:val="005E5519"/>
    <w:rsid w:val="005E58AD"/>
    <w:rsid w:val="005F0094"/>
    <w:rsid w:val="005F1486"/>
    <w:rsid w:val="005F4368"/>
    <w:rsid w:val="005F489F"/>
    <w:rsid w:val="005F499B"/>
    <w:rsid w:val="005F5AC2"/>
    <w:rsid w:val="005F6909"/>
    <w:rsid w:val="005F734D"/>
    <w:rsid w:val="0060037F"/>
    <w:rsid w:val="0060051C"/>
    <w:rsid w:val="00600A23"/>
    <w:rsid w:val="00600BA4"/>
    <w:rsid w:val="00601A1B"/>
    <w:rsid w:val="006028DB"/>
    <w:rsid w:val="006030A6"/>
    <w:rsid w:val="00603170"/>
    <w:rsid w:val="00603DBD"/>
    <w:rsid w:val="006053A8"/>
    <w:rsid w:val="00606F34"/>
    <w:rsid w:val="00607B2B"/>
    <w:rsid w:val="00610CCA"/>
    <w:rsid w:val="006115FF"/>
    <w:rsid w:val="006118D3"/>
    <w:rsid w:val="0061231F"/>
    <w:rsid w:val="006125D0"/>
    <w:rsid w:val="00613DBC"/>
    <w:rsid w:val="00613E7D"/>
    <w:rsid w:val="00613F4B"/>
    <w:rsid w:val="00614469"/>
    <w:rsid w:val="00614FFC"/>
    <w:rsid w:val="00616936"/>
    <w:rsid w:val="00617CEE"/>
    <w:rsid w:val="0062084D"/>
    <w:rsid w:val="00620C23"/>
    <w:rsid w:val="00621262"/>
    <w:rsid w:val="006216F8"/>
    <w:rsid w:val="00621793"/>
    <w:rsid w:val="0062215D"/>
    <w:rsid w:val="00622955"/>
    <w:rsid w:val="00622E04"/>
    <w:rsid w:val="006230A6"/>
    <w:rsid w:val="00623361"/>
    <w:rsid w:val="00624701"/>
    <w:rsid w:val="00624AF0"/>
    <w:rsid w:val="00624B8C"/>
    <w:rsid w:val="00624F65"/>
    <w:rsid w:val="00626000"/>
    <w:rsid w:val="0062785E"/>
    <w:rsid w:val="00627D1D"/>
    <w:rsid w:val="006304E1"/>
    <w:rsid w:val="0063198B"/>
    <w:rsid w:val="006322A4"/>
    <w:rsid w:val="00632681"/>
    <w:rsid w:val="00632EA9"/>
    <w:rsid w:val="0063332A"/>
    <w:rsid w:val="00633D92"/>
    <w:rsid w:val="006347CC"/>
    <w:rsid w:val="00635198"/>
    <w:rsid w:val="006361F1"/>
    <w:rsid w:val="00636DAE"/>
    <w:rsid w:val="00640591"/>
    <w:rsid w:val="00641BB6"/>
    <w:rsid w:val="00643855"/>
    <w:rsid w:val="00643F19"/>
    <w:rsid w:val="006446A4"/>
    <w:rsid w:val="00644BAA"/>
    <w:rsid w:val="00644BC8"/>
    <w:rsid w:val="00644BDB"/>
    <w:rsid w:val="00645943"/>
    <w:rsid w:val="00645F8F"/>
    <w:rsid w:val="006461E8"/>
    <w:rsid w:val="0064654F"/>
    <w:rsid w:val="006468E0"/>
    <w:rsid w:val="00646B88"/>
    <w:rsid w:val="00646CBF"/>
    <w:rsid w:val="00646E19"/>
    <w:rsid w:val="00647AA4"/>
    <w:rsid w:val="00647DDA"/>
    <w:rsid w:val="006507DD"/>
    <w:rsid w:val="00650FEC"/>
    <w:rsid w:val="00651D07"/>
    <w:rsid w:val="00652D4C"/>
    <w:rsid w:val="00653968"/>
    <w:rsid w:val="00653D86"/>
    <w:rsid w:val="0065507F"/>
    <w:rsid w:val="0065545F"/>
    <w:rsid w:val="00656DA4"/>
    <w:rsid w:val="00657006"/>
    <w:rsid w:val="00657392"/>
    <w:rsid w:val="006578D2"/>
    <w:rsid w:val="00657D8D"/>
    <w:rsid w:val="006601FB"/>
    <w:rsid w:val="00661F01"/>
    <w:rsid w:val="0066306C"/>
    <w:rsid w:val="0066332D"/>
    <w:rsid w:val="0066337A"/>
    <w:rsid w:val="006652C7"/>
    <w:rsid w:val="00666AF7"/>
    <w:rsid w:val="0066794D"/>
    <w:rsid w:val="00667CEA"/>
    <w:rsid w:val="00670056"/>
    <w:rsid w:val="006707F8"/>
    <w:rsid w:val="00672088"/>
    <w:rsid w:val="00672792"/>
    <w:rsid w:val="00672837"/>
    <w:rsid w:val="00672D24"/>
    <w:rsid w:val="006730D6"/>
    <w:rsid w:val="00673B3C"/>
    <w:rsid w:val="00676795"/>
    <w:rsid w:val="00680CDB"/>
    <w:rsid w:val="006842EE"/>
    <w:rsid w:val="00684391"/>
    <w:rsid w:val="00684844"/>
    <w:rsid w:val="006857EC"/>
    <w:rsid w:val="00685A98"/>
    <w:rsid w:val="00687099"/>
    <w:rsid w:val="00687137"/>
    <w:rsid w:val="0068729F"/>
    <w:rsid w:val="00690107"/>
    <w:rsid w:val="0069167C"/>
    <w:rsid w:val="006916DD"/>
    <w:rsid w:val="00691DDB"/>
    <w:rsid w:val="00693104"/>
    <w:rsid w:val="00693328"/>
    <w:rsid w:val="00693A0A"/>
    <w:rsid w:val="00696CFD"/>
    <w:rsid w:val="00696FB6"/>
    <w:rsid w:val="0069733E"/>
    <w:rsid w:val="006A01E4"/>
    <w:rsid w:val="006A0212"/>
    <w:rsid w:val="006A2787"/>
    <w:rsid w:val="006A318A"/>
    <w:rsid w:val="006A3995"/>
    <w:rsid w:val="006A476F"/>
    <w:rsid w:val="006A4ED7"/>
    <w:rsid w:val="006A6A4B"/>
    <w:rsid w:val="006A71F8"/>
    <w:rsid w:val="006B0D08"/>
    <w:rsid w:val="006B1753"/>
    <w:rsid w:val="006B21FC"/>
    <w:rsid w:val="006B256A"/>
    <w:rsid w:val="006B3655"/>
    <w:rsid w:val="006B42EC"/>
    <w:rsid w:val="006B4CC1"/>
    <w:rsid w:val="006B5A52"/>
    <w:rsid w:val="006B630A"/>
    <w:rsid w:val="006B6770"/>
    <w:rsid w:val="006B6EE4"/>
    <w:rsid w:val="006C0686"/>
    <w:rsid w:val="006C0A7A"/>
    <w:rsid w:val="006C56E7"/>
    <w:rsid w:val="006C6814"/>
    <w:rsid w:val="006C718D"/>
    <w:rsid w:val="006D2CC4"/>
    <w:rsid w:val="006D4A20"/>
    <w:rsid w:val="006D6D2D"/>
    <w:rsid w:val="006D6ECD"/>
    <w:rsid w:val="006D7EB2"/>
    <w:rsid w:val="006E109A"/>
    <w:rsid w:val="006E3460"/>
    <w:rsid w:val="006E4745"/>
    <w:rsid w:val="006E4A6A"/>
    <w:rsid w:val="006E7301"/>
    <w:rsid w:val="006E7689"/>
    <w:rsid w:val="006E7B17"/>
    <w:rsid w:val="006E7F71"/>
    <w:rsid w:val="006F0D34"/>
    <w:rsid w:val="006F0E10"/>
    <w:rsid w:val="006F40C5"/>
    <w:rsid w:val="006F4541"/>
    <w:rsid w:val="006F5894"/>
    <w:rsid w:val="006F69C0"/>
    <w:rsid w:val="006F6BC9"/>
    <w:rsid w:val="00700B6C"/>
    <w:rsid w:val="00700C81"/>
    <w:rsid w:val="0070108D"/>
    <w:rsid w:val="00701545"/>
    <w:rsid w:val="00701550"/>
    <w:rsid w:val="007019E1"/>
    <w:rsid w:val="0070237D"/>
    <w:rsid w:val="00703D90"/>
    <w:rsid w:val="007046BA"/>
    <w:rsid w:val="00704868"/>
    <w:rsid w:val="00704B19"/>
    <w:rsid w:val="007066D9"/>
    <w:rsid w:val="00706797"/>
    <w:rsid w:val="00706BD4"/>
    <w:rsid w:val="00711106"/>
    <w:rsid w:val="00712945"/>
    <w:rsid w:val="00713730"/>
    <w:rsid w:val="00713D8A"/>
    <w:rsid w:val="00716427"/>
    <w:rsid w:val="00717292"/>
    <w:rsid w:val="00717E7A"/>
    <w:rsid w:val="007231CC"/>
    <w:rsid w:val="00723F3B"/>
    <w:rsid w:val="0072506B"/>
    <w:rsid w:val="007255CA"/>
    <w:rsid w:val="00725ECD"/>
    <w:rsid w:val="007318F6"/>
    <w:rsid w:val="00731D92"/>
    <w:rsid w:val="00735221"/>
    <w:rsid w:val="00737E42"/>
    <w:rsid w:val="007412B4"/>
    <w:rsid w:val="007415CB"/>
    <w:rsid w:val="00741C55"/>
    <w:rsid w:val="0074255F"/>
    <w:rsid w:val="0074292E"/>
    <w:rsid w:val="00743416"/>
    <w:rsid w:val="007439B9"/>
    <w:rsid w:val="007448A5"/>
    <w:rsid w:val="0074580A"/>
    <w:rsid w:val="0074595F"/>
    <w:rsid w:val="00747683"/>
    <w:rsid w:val="00750687"/>
    <w:rsid w:val="007507B5"/>
    <w:rsid w:val="007513D3"/>
    <w:rsid w:val="00751B67"/>
    <w:rsid w:val="00752C1F"/>
    <w:rsid w:val="007545F5"/>
    <w:rsid w:val="00754FA4"/>
    <w:rsid w:val="00756AFB"/>
    <w:rsid w:val="00760261"/>
    <w:rsid w:val="00761969"/>
    <w:rsid w:val="00761E8B"/>
    <w:rsid w:val="00762CC2"/>
    <w:rsid w:val="00762FFB"/>
    <w:rsid w:val="007634E7"/>
    <w:rsid w:val="007637B8"/>
    <w:rsid w:val="007638D5"/>
    <w:rsid w:val="00764336"/>
    <w:rsid w:val="00765F5A"/>
    <w:rsid w:val="00767042"/>
    <w:rsid w:val="007676A0"/>
    <w:rsid w:val="00770B60"/>
    <w:rsid w:val="00770C1D"/>
    <w:rsid w:val="00771EB3"/>
    <w:rsid w:val="007724F7"/>
    <w:rsid w:val="00777279"/>
    <w:rsid w:val="007804B6"/>
    <w:rsid w:val="00780C00"/>
    <w:rsid w:val="00782C5B"/>
    <w:rsid w:val="00783524"/>
    <w:rsid w:val="00785494"/>
    <w:rsid w:val="007854CC"/>
    <w:rsid w:val="00790146"/>
    <w:rsid w:val="007904BE"/>
    <w:rsid w:val="007911AF"/>
    <w:rsid w:val="0079242A"/>
    <w:rsid w:val="00792AFF"/>
    <w:rsid w:val="00794013"/>
    <w:rsid w:val="00794427"/>
    <w:rsid w:val="007957E0"/>
    <w:rsid w:val="00796BA0"/>
    <w:rsid w:val="00796FF3"/>
    <w:rsid w:val="007974BB"/>
    <w:rsid w:val="00797830"/>
    <w:rsid w:val="00797CD4"/>
    <w:rsid w:val="007A0798"/>
    <w:rsid w:val="007A158D"/>
    <w:rsid w:val="007A1988"/>
    <w:rsid w:val="007A1DF2"/>
    <w:rsid w:val="007A2082"/>
    <w:rsid w:val="007A229D"/>
    <w:rsid w:val="007A2EA6"/>
    <w:rsid w:val="007A30F8"/>
    <w:rsid w:val="007A3824"/>
    <w:rsid w:val="007A403A"/>
    <w:rsid w:val="007A4799"/>
    <w:rsid w:val="007A483B"/>
    <w:rsid w:val="007A53DA"/>
    <w:rsid w:val="007A5DEB"/>
    <w:rsid w:val="007A6B84"/>
    <w:rsid w:val="007A6DA3"/>
    <w:rsid w:val="007A7601"/>
    <w:rsid w:val="007A7A39"/>
    <w:rsid w:val="007B052E"/>
    <w:rsid w:val="007B0C3D"/>
    <w:rsid w:val="007B0C58"/>
    <w:rsid w:val="007B1DDC"/>
    <w:rsid w:val="007B4916"/>
    <w:rsid w:val="007B5DFC"/>
    <w:rsid w:val="007B630D"/>
    <w:rsid w:val="007B660D"/>
    <w:rsid w:val="007B67DB"/>
    <w:rsid w:val="007B6DC2"/>
    <w:rsid w:val="007B6F3E"/>
    <w:rsid w:val="007B7844"/>
    <w:rsid w:val="007B7D1F"/>
    <w:rsid w:val="007C0FCB"/>
    <w:rsid w:val="007C18B7"/>
    <w:rsid w:val="007C1D97"/>
    <w:rsid w:val="007C2CEC"/>
    <w:rsid w:val="007C5801"/>
    <w:rsid w:val="007C590F"/>
    <w:rsid w:val="007C618B"/>
    <w:rsid w:val="007C6EEE"/>
    <w:rsid w:val="007C6F5D"/>
    <w:rsid w:val="007D009C"/>
    <w:rsid w:val="007D1649"/>
    <w:rsid w:val="007D2288"/>
    <w:rsid w:val="007D23DC"/>
    <w:rsid w:val="007D53FC"/>
    <w:rsid w:val="007D5B1C"/>
    <w:rsid w:val="007D5E8F"/>
    <w:rsid w:val="007D6388"/>
    <w:rsid w:val="007D6C68"/>
    <w:rsid w:val="007D6F41"/>
    <w:rsid w:val="007D7039"/>
    <w:rsid w:val="007D7A3F"/>
    <w:rsid w:val="007E3248"/>
    <w:rsid w:val="007E3C41"/>
    <w:rsid w:val="007E7036"/>
    <w:rsid w:val="007E7EFB"/>
    <w:rsid w:val="007F01AC"/>
    <w:rsid w:val="007F07A2"/>
    <w:rsid w:val="007F10C1"/>
    <w:rsid w:val="007F11B0"/>
    <w:rsid w:val="007F2B07"/>
    <w:rsid w:val="007F41BB"/>
    <w:rsid w:val="007F4791"/>
    <w:rsid w:val="007F5106"/>
    <w:rsid w:val="007F54E4"/>
    <w:rsid w:val="007F5D89"/>
    <w:rsid w:val="007F74D9"/>
    <w:rsid w:val="00800293"/>
    <w:rsid w:val="008046C1"/>
    <w:rsid w:val="0080494F"/>
    <w:rsid w:val="00805A0F"/>
    <w:rsid w:val="00806CEA"/>
    <w:rsid w:val="00807629"/>
    <w:rsid w:val="0081007F"/>
    <w:rsid w:val="0081056B"/>
    <w:rsid w:val="00810688"/>
    <w:rsid w:val="008123DD"/>
    <w:rsid w:val="00812BCE"/>
    <w:rsid w:val="00814D74"/>
    <w:rsid w:val="00815361"/>
    <w:rsid w:val="00815564"/>
    <w:rsid w:val="00815611"/>
    <w:rsid w:val="00815BE2"/>
    <w:rsid w:val="008202C6"/>
    <w:rsid w:val="0082099B"/>
    <w:rsid w:val="00820B4C"/>
    <w:rsid w:val="008225F8"/>
    <w:rsid w:val="008226A5"/>
    <w:rsid w:val="008230FE"/>
    <w:rsid w:val="00824BBE"/>
    <w:rsid w:val="00830735"/>
    <w:rsid w:val="00832B1A"/>
    <w:rsid w:val="00835C85"/>
    <w:rsid w:val="00837080"/>
    <w:rsid w:val="00837A0F"/>
    <w:rsid w:val="00837D5D"/>
    <w:rsid w:val="00837F8D"/>
    <w:rsid w:val="00840A2E"/>
    <w:rsid w:val="00840E7B"/>
    <w:rsid w:val="008420C7"/>
    <w:rsid w:val="0084232C"/>
    <w:rsid w:val="00842C6C"/>
    <w:rsid w:val="00843A7F"/>
    <w:rsid w:val="00844478"/>
    <w:rsid w:val="008444DF"/>
    <w:rsid w:val="00845A92"/>
    <w:rsid w:val="00846C27"/>
    <w:rsid w:val="00847122"/>
    <w:rsid w:val="00850B9F"/>
    <w:rsid w:val="008520A8"/>
    <w:rsid w:val="00852CB7"/>
    <w:rsid w:val="00855AF1"/>
    <w:rsid w:val="008566EE"/>
    <w:rsid w:val="00857C31"/>
    <w:rsid w:val="00857E94"/>
    <w:rsid w:val="00861653"/>
    <w:rsid w:val="00862EFB"/>
    <w:rsid w:val="008640F3"/>
    <w:rsid w:val="008643BA"/>
    <w:rsid w:val="0086579A"/>
    <w:rsid w:val="00865DB5"/>
    <w:rsid w:val="00871D81"/>
    <w:rsid w:val="00871DE0"/>
    <w:rsid w:val="008723A9"/>
    <w:rsid w:val="00872B9B"/>
    <w:rsid w:val="00872C69"/>
    <w:rsid w:val="0087423C"/>
    <w:rsid w:val="0087439B"/>
    <w:rsid w:val="0087613C"/>
    <w:rsid w:val="00876E86"/>
    <w:rsid w:val="0087766F"/>
    <w:rsid w:val="00877A9B"/>
    <w:rsid w:val="00880FFD"/>
    <w:rsid w:val="008816B5"/>
    <w:rsid w:val="0088172D"/>
    <w:rsid w:val="008824FF"/>
    <w:rsid w:val="00882662"/>
    <w:rsid w:val="00882B21"/>
    <w:rsid w:val="008833C7"/>
    <w:rsid w:val="00885109"/>
    <w:rsid w:val="008854A9"/>
    <w:rsid w:val="00886369"/>
    <w:rsid w:val="00887A34"/>
    <w:rsid w:val="00891E30"/>
    <w:rsid w:val="00893D98"/>
    <w:rsid w:val="00894B3A"/>
    <w:rsid w:val="0089547F"/>
    <w:rsid w:val="008958E7"/>
    <w:rsid w:val="008967E1"/>
    <w:rsid w:val="008A1898"/>
    <w:rsid w:val="008A392D"/>
    <w:rsid w:val="008A6A29"/>
    <w:rsid w:val="008A7D9F"/>
    <w:rsid w:val="008B040C"/>
    <w:rsid w:val="008B0873"/>
    <w:rsid w:val="008B0D77"/>
    <w:rsid w:val="008B1DBF"/>
    <w:rsid w:val="008B1EDF"/>
    <w:rsid w:val="008B3ADA"/>
    <w:rsid w:val="008B3D5F"/>
    <w:rsid w:val="008B511A"/>
    <w:rsid w:val="008B5805"/>
    <w:rsid w:val="008C0970"/>
    <w:rsid w:val="008C12C5"/>
    <w:rsid w:val="008C26D6"/>
    <w:rsid w:val="008C2BA5"/>
    <w:rsid w:val="008C2F00"/>
    <w:rsid w:val="008C31BA"/>
    <w:rsid w:val="008C4459"/>
    <w:rsid w:val="008C45E1"/>
    <w:rsid w:val="008C4C9D"/>
    <w:rsid w:val="008C698B"/>
    <w:rsid w:val="008C757B"/>
    <w:rsid w:val="008C79A5"/>
    <w:rsid w:val="008C7DA9"/>
    <w:rsid w:val="008D0A31"/>
    <w:rsid w:val="008D17BF"/>
    <w:rsid w:val="008D30BE"/>
    <w:rsid w:val="008D3B1D"/>
    <w:rsid w:val="008D48EA"/>
    <w:rsid w:val="008D7E9D"/>
    <w:rsid w:val="008E27D3"/>
    <w:rsid w:val="008E2860"/>
    <w:rsid w:val="008E2ACB"/>
    <w:rsid w:val="008E4132"/>
    <w:rsid w:val="008E4C4E"/>
    <w:rsid w:val="008E4E7B"/>
    <w:rsid w:val="008E724E"/>
    <w:rsid w:val="008E7281"/>
    <w:rsid w:val="008E753D"/>
    <w:rsid w:val="008E7753"/>
    <w:rsid w:val="008E77AB"/>
    <w:rsid w:val="008F193C"/>
    <w:rsid w:val="008F1BCF"/>
    <w:rsid w:val="008F2457"/>
    <w:rsid w:val="008F2C4D"/>
    <w:rsid w:val="008F3067"/>
    <w:rsid w:val="008F4B90"/>
    <w:rsid w:val="008F4FC3"/>
    <w:rsid w:val="008F6554"/>
    <w:rsid w:val="008F6C83"/>
    <w:rsid w:val="008F76A5"/>
    <w:rsid w:val="0090087B"/>
    <w:rsid w:val="00900E43"/>
    <w:rsid w:val="00903CB1"/>
    <w:rsid w:val="0090505C"/>
    <w:rsid w:val="009056C2"/>
    <w:rsid w:val="00906716"/>
    <w:rsid w:val="009107DA"/>
    <w:rsid w:val="00912504"/>
    <w:rsid w:val="00913F9C"/>
    <w:rsid w:val="00915BC9"/>
    <w:rsid w:val="009166CF"/>
    <w:rsid w:val="00917C64"/>
    <w:rsid w:val="00917D5D"/>
    <w:rsid w:val="0092091C"/>
    <w:rsid w:val="009220B5"/>
    <w:rsid w:val="00922BCC"/>
    <w:rsid w:val="00922BF1"/>
    <w:rsid w:val="00922CD9"/>
    <w:rsid w:val="00923B78"/>
    <w:rsid w:val="009240EF"/>
    <w:rsid w:val="00924846"/>
    <w:rsid w:val="00924CDA"/>
    <w:rsid w:val="00924E06"/>
    <w:rsid w:val="00925256"/>
    <w:rsid w:val="009264C5"/>
    <w:rsid w:val="0092752B"/>
    <w:rsid w:val="00927531"/>
    <w:rsid w:val="009317D0"/>
    <w:rsid w:val="00932B7A"/>
    <w:rsid w:val="00932B93"/>
    <w:rsid w:val="00933370"/>
    <w:rsid w:val="00933453"/>
    <w:rsid w:val="00935AAE"/>
    <w:rsid w:val="009372F1"/>
    <w:rsid w:val="009414B8"/>
    <w:rsid w:val="00941714"/>
    <w:rsid w:val="00941D21"/>
    <w:rsid w:val="009421CF"/>
    <w:rsid w:val="00943E58"/>
    <w:rsid w:val="009441DA"/>
    <w:rsid w:val="0094631D"/>
    <w:rsid w:val="009464A2"/>
    <w:rsid w:val="009468D4"/>
    <w:rsid w:val="00947935"/>
    <w:rsid w:val="009479FB"/>
    <w:rsid w:val="009513A8"/>
    <w:rsid w:val="00951BB7"/>
    <w:rsid w:val="009524D6"/>
    <w:rsid w:val="009528CF"/>
    <w:rsid w:val="009553CA"/>
    <w:rsid w:val="00955BCE"/>
    <w:rsid w:val="0095670F"/>
    <w:rsid w:val="0096145A"/>
    <w:rsid w:val="00962B7F"/>
    <w:rsid w:val="00963EBD"/>
    <w:rsid w:val="00964571"/>
    <w:rsid w:val="009660C6"/>
    <w:rsid w:val="00970AA4"/>
    <w:rsid w:val="00971005"/>
    <w:rsid w:val="0097107B"/>
    <w:rsid w:val="009718B1"/>
    <w:rsid w:val="009720DF"/>
    <w:rsid w:val="00972564"/>
    <w:rsid w:val="009740E4"/>
    <w:rsid w:val="00974362"/>
    <w:rsid w:val="009750C6"/>
    <w:rsid w:val="00975EE1"/>
    <w:rsid w:val="00977719"/>
    <w:rsid w:val="00977D49"/>
    <w:rsid w:val="00981C2B"/>
    <w:rsid w:val="009823C9"/>
    <w:rsid w:val="0098378A"/>
    <w:rsid w:val="00983F1F"/>
    <w:rsid w:val="00985277"/>
    <w:rsid w:val="00985425"/>
    <w:rsid w:val="00986873"/>
    <w:rsid w:val="009870D6"/>
    <w:rsid w:val="009875A5"/>
    <w:rsid w:val="00990543"/>
    <w:rsid w:val="009905D6"/>
    <w:rsid w:val="00990774"/>
    <w:rsid w:val="0099312C"/>
    <w:rsid w:val="0099365B"/>
    <w:rsid w:val="00995302"/>
    <w:rsid w:val="0099670D"/>
    <w:rsid w:val="00996E5F"/>
    <w:rsid w:val="00997CB1"/>
    <w:rsid w:val="00997E09"/>
    <w:rsid w:val="00997EE3"/>
    <w:rsid w:val="009A0E50"/>
    <w:rsid w:val="009A122E"/>
    <w:rsid w:val="009A12F2"/>
    <w:rsid w:val="009A2088"/>
    <w:rsid w:val="009A2D74"/>
    <w:rsid w:val="009A34E4"/>
    <w:rsid w:val="009A3E95"/>
    <w:rsid w:val="009A42C1"/>
    <w:rsid w:val="009A4AA2"/>
    <w:rsid w:val="009A4B70"/>
    <w:rsid w:val="009A5A95"/>
    <w:rsid w:val="009A72E1"/>
    <w:rsid w:val="009B15CD"/>
    <w:rsid w:val="009B2333"/>
    <w:rsid w:val="009B260D"/>
    <w:rsid w:val="009B31B5"/>
    <w:rsid w:val="009B4CAD"/>
    <w:rsid w:val="009B5EB8"/>
    <w:rsid w:val="009B6164"/>
    <w:rsid w:val="009B7464"/>
    <w:rsid w:val="009C0836"/>
    <w:rsid w:val="009C1B11"/>
    <w:rsid w:val="009C1C6D"/>
    <w:rsid w:val="009C3625"/>
    <w:rsid w:val="009C364D"/>
    <w:rsid w:val="009C4614"/>
    <w:rsid w:val="009C544A"/>
    <w:rsid w:val="009C58DB"/>
    <w:rsid w:val="009C6334"/>
    <w:rsid w:val="009C64E2"/>
    <w:rsid w:val="009C70B5"/>
    <w:rsid w:val="009C7149"/>
    <w:rsid w:val="009C7263"/>
    <w:rsid w:val="009D0FBF"/>
    <w:rsid w:val="009D1030"/>
    <w:rsid w:val="009D144D"/>
    <w:rsid w:val="009D1A2F"/>
    <w:rsid w:val="009D3926"/>
    <w:rsid w:val="009D470E"/>
    <w:rsid w:val="009D4BA8"/>
    <w:rsid w:val="009D5875"/>
    <w:rsid w:val="009D5F9E"/>
    <w:rsid w:val="009E09CC"/>
    <w:rsid w:val="009E16AB"/>
    <w:rsid w:val="009E41D6"/>
    <w:rsid w:val="009E64EE"/>
    <w:rsid w:val="009E677E"/>
    <w:rsid w:val="009E70AB"/>
    <w:rsid w:val="009E7596"/>
    <w:rsid w:val="009F12F9"/>
    <w:rsid w:val="009F2D42"/>
    <w:rsid w:val="009F3828"/>
    <w:rsid w:val="009F4A12"/>
    <w:rsid w:val="009F4FED"/>
    <w:rsid w:val="009F5811"/>
    <w:rsid w:val="009F69B4"/>
    <w:rsid w:val="009F717D"/>
    <w:rsid w:val="00A00AB0"/>
    <w:rsid w:val="00A00C08"/>
    <w:rsid w:val="00A03327"/>
    <w:rsid w:val="00A03544"/>
    <w:rsid w:val="00A04CEF"/>
    <w:rsid w:val="00A068E2"/>
    <w:rsid w:val="00A06A8E"/>
    <w:rsid w:val="00A06E91"/>
    <w:rsid w:val="00A07A8C"/>
    <w:rsid w:val="00A1004D"/>
    <w:rsid w:val="00A10C21"/>
    <w:rsid w:val="00A11EB5"/>
    <w:rsid w:val="00A12B37"/>
    <w:rsid w:val="00A12C8F"/>
    <w:rsid w:val="00A13A42"/>
    <w:rsid w:val="00A14B80"/>
    <w:rsid w:val="00A152E6"/>
    <w:rsid w:val="00A17241"/>
    <w:rsid w:val="00A179AA"/>
    <w:rsid w:val="00A17D4C"/>
    <w:rsid w:val="00A2001A"/>
    <w:rsid w:val="00A204C0"/>
    <w:rsid w:val="00A21CE1"/>
    <w:rsid w:val="00A22A93"/>
    <w:rsid w:val="00A26689"/>
    <w:rsid w:val="00A26CD1"/>
    <w:rsid w:val="00A316FE"/>
    <w:rsid w:val="00A32D57"/>
    <w:rsid w:val="00A3413D"/>
    <w:rsid w:val="00A365CE"/>
    <w:rsid w:val="00A370D1"/>
    <w:rsid w:val="00A4014F"/>
    <w:rsid w:val="00A408D1"/>
    <w:rsid w:val="00A40A1E"/>
    <w:rsid w:val="00A40BBC"/>
    <w:rsid w:val="00A42977"/>
    <w:rsid w:val="00A433D7"/>
    <w:rsid w:val="00A439D5"/>
    <w:rsid w:val="00A46CA1"/>
    <w:rsid w:val="00A503ED"/>
    <w:rsid w:val="00A50B63"/>
    <w:rsid w:val="00A5137B"/>
    <w:rsid w:val="00A52576"/>
    <w:rsid w:val="00A53060"/>
    <w:rsid w:val="00A541FA"/>
    <w:rsid w:val="00A5527D"/>
    <w:rsid w:val="00A5757D"/>
    <w:rsid w:val="00A57882"/>
    <w:rsid w:val="00A600BC"/>
    <w:rsid w:val="00A60927"/>
    <w:rsid w:val="00A60EAE"/>
    <w:rsid w:val="00A61173"/>
    <w:rsid w:val="00A61866"/>
    <w:rsid w:val="00A61F76"/>
    <w:rsid w:val="00A624FD"/>
    <w:rsid w:val="00A6313F"/>
    <w:rsid w:val="00A63F0D"/>
    <w:rsid w:val="00A64A2D"/>
    <w:rsid w:val="00A65D3B"/>
    <w:rsid w:val="00A65FF6"/>
    <w:rsid w:val="00A67755"/>
    <w:rsid w:val="00A704D5"/>
    <w:rsid w:val="00A70910"/>
    <w:rsid w:val="00A70FB2"/>
    <w:rsid w:val="00A716AD"/>
    <w:rsid w:val="00A72D27"/>
    <w:rsid w:val="00A7515C"/>
    <w:rsid w:val="00A763A0"/>
    <w:rsid w:val="00A76553"/>
    <w:rsid w:val="00A8006A"/>
    <w:rsid w:val="00A8096D"/>
    <w:rsid w:val="00A8239D"/>
    <w:rsid w:val="00A836D6"/>
    <w:rsid w:val="00A83E43"/>
    <w:rsid w:val="00A84170"/>
    <w:rsid w:val="00A84650"/>
    <w:rsid w:val="00A87EF0"/>
    <w:rsid w:val="00A90045"/>
    <w:rsid w:val="00A90203"/>
    <w:rsid w:val="00A90234"/>
    <w:rsid w:val="00A90264"/>
    <w:rsid w:val="00A90888"/>
    <w:rsid w:val="00A90E89"/>
    <w:rsid w:val="00A95AD1"/>
    <w:rsid w:val="00A95B4A"/>
    <w:rsid w:val="00A95DE0"/>
    <w:rsid w:val="00A96658"/>
    <w:rsid w:val="00A967A3"/>
    <w:rsid w:val="00A96D6A"/>
    <w:rsid w:val="00A96DAE"/>
    <w:rsid w:val="00A97158"/>
    <w:rsid w:val="00AA0EA8"/>
    <w:rsid w:val="00AA0FC8"/>
    <w:rsid w:val="00AA1E95"/>
    <w:rsid w:val="00AA30C7"/>
    <w:rsid w:val="00AA3314"/>
    <w:rsid w:val="00AA432C"/>
    <w:rsid w:val="00AA5988"/>
    <w:rsid w:val="00AB1A33"/>
    <w:rsid w:val="00AB2D85"/>
    <w:rsid w:val="00AB2FE3"/>
    <w:rsid w:val="00AB401F"/>
    <w:rsid w:val="00AB436E"/>
    <w:rsid w:val="00AB4F32"/>
    <w:rsid w:val="00AB505F"/>
    <w:rsid w:val="00AB5EB3"/>
    <w:rsid w:val="00AB616D"/>
    <w:rsid w:val="00AB65BD"/>
    <w:rsid w:val="00AB6E7C"/>
    <w:rsid w:val="00AB6F6E"/>
    <w:rsid w:val="00AB788E"/>
    <w:rsid w:val="00AB7993"/>
    <w:rsid w:val="00AC1FDF"/>
    <w:rsid w:val="00AC3390"/>
    <w:rsid w:val="00AC34D6"/>
    <w:rsid w:val="00AC3D18"/>
    <w:rsid w:val="00AC5C30"/>
    <w:rsid w:val="00AC73BF"/>
    <w:rsid w:val="00AC7DC9"/>
    <w:rsid w:val="00AC7FEC"/>
    <w:rsid w:val="00AD135E"/>
    <w:rsid w:val="00AD1473"/>
    <w:rsid w:val="00AD1942"/>
    <w:rsid w:val="00AD1C23"/>
    <w:rsid w:val="00AD426B"/>
    <w:rsid w:val="00AD4C70"/>
    <w:rsid w:val="00AD71D9"/>
    <w:rsid w:val="00AD7B9A"/>
    <w:rsid w:val="00AD7F14"/>
    <w:rsid w:val="00AE184F"/>
    <w:rsid w:val="00AE3220"/>
    <w:rsid w:val="00AE3A0D"/>
    <w:rsid w:val="00AE3A3A"/>
    <w:rsid w:val="00AE5650"/>
    <w:rsid w:val="00AE7888"/>
    <w:rsid w:val="00AF05AF"/>
    <w:rsid w:val="00AF1202"/>
    <w:rsid w:val="00AF2F4A"/>
    <w:rsid w:val="00AF2FF6"/>
    <w:rsid w:val="00AF6883"/>
    <w:rsid w:val="00AF6932"/>
    <w:rsid w:val="00AF79D3"/>
    <w:rsid w:val="00B00623"/>
    <w:rsid w:val="00B01230"/>
    <w:rsid w:val="00B01C44"/>
    <w:rsid w:val="00B01CB7"/>
    <w:rsid w:val="00B01D30"/>
    <w:rsid w:val="00B028A6"/>
    <w:rsid w:val="00B029BB"/>
    <w:rsid w:val="00B03DB0"/>
    <w:rsid w:val="00B0548E"/>
    <w:rsid w:val="00B06A22"/>
    <w:rsid w:val="00B07561"/>
    <w:rsid w:val="00B075DB"/>
    <w:rsid w:val="00B12198"/>
    <w:rsid w:val="00B1365E"/>
    <w:rsid w:val="00B13A31"/>
    <w:rsid w:val="00B143DB"/>
    <w:rsid w:val="00B14B0B"/>
    <w:rsid w:val="00B168FB"/>
    <w:rsid w:val="00B226C4"/>
    <w:rsid w:val="00B23695"/>
    <w:rsid w:val="00B23ED0"/>
    <w:rsid w:val="00B24EA5"/>
    <w:rsid w:val="00B255AD"/>
    <w:rsid w:val="00B26B29"/>
    <w:rsid w:val="00B27AFE"/>
    <w:rsid w:val="00B30D25"/>
    <w:rsid w:val="00B31863"/>
    <w:rsid w:val="00B3205B"/>
    <w:rsid w:val="00B33468"/>
    <w:rsid w:val="00B35D24"/>
    <w:rsid w:val="00B36F50"/>
    <w:rsid w:val="00B40813"/>
    <w:rsid w:val="00B40C29"/>
    <w:rsid w:val="00B41FF7"/>
    <w:rsid w:val="00B428E0"/>
    <w:rsid w:val="00B435EB"/>
    <w:rsid w:val="00B43E24"/>
    <w:rsid w:val="00B45C71"/>
    <w:rsid w:val="00B47083"/>
    <w:rsid w:val="00B47652"/>
    <w:rsid w:val="00B501C2"/>
    <w:rsid w:val="00B502DE"/>
    <w:rsid w:val="00B5048A"/>
    <w:rsid w:val="00B506A2"/>
    <w:rsid w:val="00B51C8D"/>
    <w:rsid w:val="00B53412"/>
    <w:rsid w:val="00B536AD"/>
    <w:rsid w:val="00B53C4F"/>
    <w:rsid w:val="00B53E40"/>
    <w:rsid w:val="00B54BB8"/>
    <w:rsid w:val="00B564CD"/>
    <w:rsid w:val="00B57BBF"/>
    <w:rsid w:val="00B608E9"/>
    <w:rsid w:val="00B62478"/>
    <w:rsid w:val="00B6373D"/>
    <w:rsid w:val="00B63874"/>
    <w:rsid w:val="00B64191"/>
    <w:rsid w:val="00B6467C"/>
    <w:rsid w:val="00B650D7"/>
    <w:rsid w:val="00B65C28"/>
    <w:rsid w:val="00B65FFE"/>
    <w:rsid w:val="00B664AD"/>
    <w:rsid w:val="00B671AD"/>
    <w:rsid w:val="00B6735E"/>
    <w:rsid w:val="00B7013C"/>
    <w:rsid w:val="00B701F7"/>
    <w:rsid w:val="00B71BB1"/>
    <w:rsid w:val="00B7237F"/>
    <w:rsid w:val="00B734EE"/>
    <w:rsid w:val="00B742E8"/>
    <w:rsid w:val="00B74805"/>
    <w:rsid w:val="00B74B3A"/>
    <w:rsid w:val="00B75674"/>
    <w:rsid w:val="00B75D75"/>
    <w:rsid w:val="00B77932"/>
    <w:rsid w:val="00B77E7B"/>
    <w:rsid w:val="00B77EE7"/>
    <w:rsid w:val="00B81AFF"/>
    <w:rsid w:val="00B81F19"/>
    <w:rsid w:val="00B82A47"/>
    <w:rsid w:val="00B84398"/>
    <w:rsid w:val="00B847CF"/>
    <w:rsid w:val="00B84E29"/>
    <w:rsid w:val="00B86095"/>
    <w:rsid w:val="00B86385"/>
    <w:rsid w:val="00B90A52"/>
    <w:rsid w:val="00B90F52"/>
    <w:rsid w:val="00B91590"/>
    <w:rsid w:val="00B92EDE"/>
    <w:rsid w:val="00B93286"/>
    <w:rsid w:val="00B93994"/>
    <w:rsid w:val="00B93C80"/>
    <w:rsid w:val="00B94CFB"/>
    <w:rsid w:val="00B97493"/>
    <w:rsid w:val="00B97A4F"/>
    <w:rsid w:val="00BA0B3D"/>
    <w:rsid w:val="00BA3122"/>
    <w:rsid w:val="00BA4207"/>
    <w:rsid w:val="00BA4551"/>
    <w:rsid w:val="00BA4BFB"/>
    <w:rsid w:val="00BA51DB"/>
    <w:rsid w:val="00BA59DB"/>
    <w:rsid w:val="00BA6111"/>
    <w:rsid w:val="00BA63A7"/>
    <w:rsid w:val="00BA737C"/>
    <w:rsid w:val="00BB0700"/>
    <w:rsid w:val="00BB07FB"/>
    <w:rsid w:val="00BB2014"/>
    <w:rsid w:val="00BB486E"/>
    <w:rsid w:val="00BB6DB0"/>
    <w:rsid w:val="00BB7243"/>
    <w:rsid w:val="00BB75C3"/>
    <w:rsid w:val="00BC05B6"/>
    <w:rsid w:val="00BC079B"/>
    <w:rsid w:val="00BC28B8"/>
    <w:rsid w:val="00BC2984"/>
    <w:rsid w:val="00BC2CE5"/>
    <w:rsid w:val="00BC304E"/>
    <w:rsid w:val="00BC4DE2"/>
    <w:rsid w:val="00BC5356"/>
    <w:rsid w:val="00BC6735"/>
    <w:rsid w:val="00BD430D"/>
    <w:rsid w:val="00BD62CF"/>
    <w:rsid w:val="00BD6798"/>
    <w:rsid w:val="00BD67CB"/>
    <w:rsid w:val="00BE0125"/>
    <w:rsid w:val="00BE16B2"/>
    <w:rsid w:val="00BE45A4"/>
    <w:rsid w:val="00BE520E"/>
    <w:rsid w:val="00BE5863"/>
    <w:rsid w:val="00BE6888"/>
    <w:rsid w:val="00BE6C7D"/>
    <w:rsid w:val="00BE793F"/>
    <w:rsid w:val="00BE7A16"/>
    <w:rsid w:val="00BF0C4E"/>
    <w:rsid w:val="00BF11A0"/>
    <w:rsid w:val="00BF1779"/>
    <w:rsid w:val="00BF2AD1"/>
    <w:rsid w:val="00BF2FF8"/>
    <w:rsid w:val="00BF39BF"/>
    <w:rsid w:val="00BF5E7E"/>
    <w:rsid w:val="00BF695E"/>
    <w:rsid w:val="00BF7B1A"/>
    <w:rsid w:val="00BF7FD6"/>
    <w:rsid w:val="00C008B3"/>
    <w:rsid w:val="00C011DC"/>
    <w:rsid w:val="00C0174F"/>
    <w:rsid w:val="00C0191C"/>
    <w:rsid w:val="00C03140"/>
    <w:rsid w:val="00C0353F"/>
    <w:rsid w:val="00C03B14"/>
    <w:rsid w:val="00C04170"/>
    <w:rsid w:val="00C04B11"/>
    <w:rsid w:val="00C068C8"/>
    <w:rsid w:val="00C07B54"/>
    <w:rsid w:val="00C10B0A"/>
    <w:rsid w:val="00C118BE"/>
    <w:rsid w:val="00C12214"/>
    <w:rsid w:val="00C1232E"/>
    <w:rsid w:val="00C12389"/>
    <w:rsid w:val="00C125E3"/>
    <w:rsid w:val="00C12EF1"/>
    <w:rsid w:val="00C13FBC"/>
    <w:rsid w:val="00C14173"/>
    <w:rsid w:val="00C16493"/>
    <w:rsid w:val="00C20B35"/>
    <w:rsid w:val="00C21100"/>
    <w:rsid w:val="00C213EE"/>
    <w:rsid w:val="00C2142F"/>
    <w:rsid w:val="00C21D2E"/>
    <w:rsid w:val="00C23ED9"/>
    <w:rsid w:val="00C25775"/>
    <w:rsid w:val="00C2665B"/>
    <w:rsid w:val="00C26D15"/>
    <w:rsid w:val="00C27104"/>
    <w:rsid w:val="00C2725D"/>
    <w:rsid w:val="00C2775A"/>
    <w:rsid w:val="00C30948"/>
    <w:rsid w:val="00C3103D"/>
    <w:rsid w:val="00C31696"/>
    <w:rsid w:val="00C32256"/>
    <w:rsid w:val="00C33BA3"/>
    <w:rsid w:val="00C3422C"/>
    <w:rsid w:val="00C35EF6"/>
    <w:rsid w:val="00C379F2"/>
    <w:rsid w:val="00C408EE"/>
    <w:rsid w:val="00C413EC"/>
    <w:rsid w:val="00C42788"/>
    <w:rsid w:val="00C4309F"/>
    <w:rsid w:val="00C430FC"/>
    <w:rsid w:val="00C4511E"/>
    <w:rsid w:val="00C458C8"/>
    <w:rsid w:val="00C46163"/>
    <w:rsid w:val="00C461C0"/>
    <w:rsid w:val="00C461E1"/>
    <w:rsid w:val="00C466C6"/>
    <w:rsid w:val="00C50455"/>
    <w:rsid w:val="00C50E11"/>
    <w:rsid w:val="00C5183C"/>
    <w:rsid w:val="00C522BA"/>
    <w:rsid w:val="00C5331C"/>
    <w:rsid w:val="00C534E5"/>
    <w:rsid w:val="00C53FC1"/>
    <w:rsid w:val="00C54B1C"/>
    <w:rsid w:val="00C55664"/>
    <w:rsid w:val="00C55BB0"/>
    <w:rsid w:val="00C56731"/>
    <w:rsid w:val="00C6167E"/>
    <w:rsid w:val="00C62169"/>
    <w:rsid w:val="00C62327"/>
    <w:rsid w:val="00C62A8E"/>
    <w:rsid w:val="00C64AB4"/>
    <w:rsid w:val="00C64ADD"/>
    <w:rsid w:val="00C65866"/>
    <w:rsid w:val="00C6615B"/>
    <w:rsid w:val="00C70C3C"/>
    <w:rsid w:val="00C716DB"/>
    <w:rsid w:val="00C74899"/>
    <w:rsid w:val="00C74D4E"/>
    <w:rsid w:val="00C75AE1"/>
    <w:rsid w:val="00C75BB1"/>
    <w:rsid w:val="00C80BFB"/>
    <w:rsid w:val="00C81475"/>
    <w:rsid w:val="00C82A00"/>
    <w:rsid w:val="00C851C4"/>
    <w:rsid w:val="00C8630D"/>
    <w:rsid w:val="00C874D4"/>
    <w:rsid w:val="00C878BC"/>
    <w:rsid w:val="00C906A1"/>
    <w:rsid w:val="00C90A05"/>
    <w:rsid w:val="00C90ADF"/>
    <w:rsid w:val="00C90C5F"/>
    <w:rsid w:val="00C92C43"/>
    <w:rsid w:val="00C93102"/>
    <w:rsid w:val="00C93169"/>
    <w:rsid w:val="00C9337D"/>
    <w:rsid w:val="00C9418F"/>
    <w:rsid w:val="00C956E6"/>
    <w:rsid w:val="00C95B03"/>
    <w:rsid w:val="00C97042"/>
    <w:rsid w:val="00C970F6"/>
    <w:rsid w:val="00C97572"/>
    <w:rsid w:val="00C97957"/>
    <w:rsid w:val="00CA0467"/>
    <w:rsid w:val="00CA2F5F"/>
    <w:rsid w:val="00CA31BE"/>
    <w:rsid w:val="00CA551B"/>
    <w:rsid w:val="00CA5864"/>
    <w:rsid w:val="00CA70D9"/>
    <w:rsid w:val="00CB0C27"/>
    <w:rsid w:val="00CB0EA6"/>
    <w:rsid w:val="00CB14F3"/>
    <w:rsid w:val="00CB3546"/>
    <w:rsid w:val="00CB3821"/>
    <w:rsid w:val="00CB39AD"/>
    <w:rsid w:val="00CC018E"/>
    <w:rsid w:val="00CC20BC"/>
    <w:rsid w:val="00CC3C9F"/>
    <w:rsid w:val="00CC6C87"/>
    <w:rsid w:val="00CD013B"/>
    <w:rsid w:val="00CD0141"/>
    <w:rsid w:val="00CD0A64"/>
    <w:rsid w:val="00CD2A76"/>
    <w:rsid w:val="00CD2F2D"/>
    <w:rsid w:val="00CD33CB"/>
    <w:rsid w:val="00CD517B"/>
    <w:rsid w:val="00CD5720"/>
    <w:rsid w:val="00CD6360"/>
    <w:rsid w:val="00CD6E45"/>
    <w:rsid w:val="00CD7921"/>
    <w:rsid w:val="00CE013A"/>
    <w:rsid w:val="00CE0311"/>
    <w:rsid w:val="00CE06F4"/>
    <w:rsid w:val="00CE104E"/>
    <w:rsid w:val="00CE1073"/>
    <w:rsid w:val="00CE180C"/>
    <w:rsid w:val="00CE1BA6"/>
    <w:rsid w:val="00CE1D56"/>
    <w:rsid w:val="00CE3630"/>
    <w:rsid w:val="00CE6810"/>
    <w:rsid w:val="00CE7261"/>
    <w:rsid w:val="00CF0319"/>
    <w:rsid w:val="00CF22AE"/>
    <w:rsid w:val="00CF261C"/>
    <w:rsid w:val="00CF4396"/>
    <w:rsid w:val="00CF4B0C"/>
    <w:rsid w:val="00CF50F6"/>
    <w:rsid w:val="00CF57E3"/>
    <w:rsid w:val="00CF601D"/>
    <w:rsid w:val="00CF6510"/>
    <w:rsid w:val="00CF77E8"/>
    <w:rsid w:val="00D0063E"/>
    <w:rsid w:val="00D013A1"/>
    <w:rsid w:val="00D015A1"/>
    <w:rsid w:val="00D015B9"/>
    <w:rsid w:val="00D01B80"/>
    <w:rsid w:val="00D030BC"/>
    <w:rsid w:val="00D032A6"/>
    <w:rsid w:val="00D04CBD"/>
    <w:rsid w:val="00D05EBB"/>
    <w:rsid w:val="00D064B1"/>
    <w:rsid w:val="00D126D3"/>
    <w:rsid w:val="00D12AA7"/>
    <w:rsid w:val="00D12C37"/>
    <w:rsid w:val="00D14C65"/>
    <w:rsid w:val="00D14FD9"/>
    <w:rsid w:val="00D17813"/>
    <w:rsid w:val="00D17987"/>
    <w:rsid w:val="00D179C1"/>
    <w:rsid w:val="00D21CD3"/>
    <w:rsid w:val="00D21D79"/>
    <w:rsid w:val="00D2518B"/>
    <w:rsid w:val="00D25C74"/>
    <w:rsid w:val="00D26B43"/>
    <w:rsid w:val="00D27090"/>
    <w:rsid w:val="00D27AC5"/>
    <w:rsid w:val="00D32345"/>
    <w:rsid w:val="00D32E49"/>
    <w:rsid w:val="00D32E85"/>
    <w:rsid w:val="00D33B3C"/>
    <w:rsid w:val="00D34E59"/>
    <w:rsid w:val="00D35509"/>
    <w:rsid w:val="00D372EA"/>
    <w:rsid w:val="00D3759E"/>
    <w:rsid w:val="00D40A71"/>
    <w:rsid w:val="00D4192E"/>
    <w:rsid w:val="00D41CA1"/>
    <w:rsid w:val="00D421CA"/>
    <w:rsid w:val="00D4354D"/>
    <w:rsid w:val="00D450D8"/>
    <w:rsid w:val="00D45E2C"/>
    <w:rsid w:val="00D46C28"/>
    <w:rsid w:val="00D475E0"/>
    <w:rsid w:val="00D5155B"/>
    <w:rsid w:val="00D52940"/>
    <w:rsid w:val="00D53266"/>
    <w:rsid w:val="00D54C16"/>
    <w:rsid w:val="00D54DAE"/>
    <w:rsid w:val="00D5518F"/>
    <w:rsid w:val="00D553AF"/>
    <w:rsid w:val="00D55AE1"/>
    <w:rsid w:val="00D56652"/>
    <w:rsid w:val="00D56D95"/>
    <w:rsid w:val="00D57206"/>
    <w:rsid w:val="00D57637"/>
    <w:rsid w:val="00D60176"/>
    <w:rsid w:val="00D611B5"/>
    <w:rsid w:val="00D618BB"/>
    <w:rsid w:val="00D61ABA"/>
    <w:rsid w:val="00D627A9"/>
    <w:rsid w:val="00D63505"/>
    <w:rsid w:val="00D63A7E"/>
    <w:rsid w:val="00D64CF3"/>
    <w:rsid w:val="00D665A5"/>
    <w:rsid w:val="00D666FD"/>
    <w:rsid w:val="00D67224"/>
    <w:rsid w:val="00D71C2A"/>
    <w:rsid w:val="00D729AE"/>
    <w:rsid w:val="00D750C5"/>
    <w:rsid w:val="00D76BF9"/>
    <w:rsid w:val="00D76C30"/>
    <w:rsid w:val="00D77242"/>
    <w:rsid w:val="00D77654"/>
    <w:rsid w:val="00D77AF0"/>
    <w:rsid w:val="00D809A4"/>
    <w:rsid w:val="00D823B9"/>
    <w:rsid w:val="00D828B5"/>
    <w:rsid w:val="00D828B7"/>
    <w:rsid w:val="00D82D61"/>
    <w:rsid w:val="00D832A0"/>
    <w:rsid w:val="00D83792"/>
    <w:rsid w:val="00D8416C"/>
    <w:rsid w:val="00D85E9A"/>
    <w:rsid w:val="00D864E2"/>
    <w:rsid w:val="00D869C2"/>
    <w:rsid w:val="00D90411"/>
    <w:rsid w:val="00D909A2"/>
    <w:rsid w:val="00D93390"/>
    <w:rsid w:val="00D9438E"/>
    <w:rsid w:val="00D94686"/>
    <w:rsid w:val="00D94E48"/>
    <w:rsid w:val="00D95DAF"/>
    <w:rsid w:val="00D95F1B"/>
    <w:rsid w:val="00D96471"/>
    <w:rsid w:val="00D96BE0"/>
    <w:rsid w:val="00D96D87"/>
    <w:rsid w:val="00DA0C0C"/>
    <w:rsid w:val="00DA18B8"/>
    <w:rsid w:val="00DA196B"/>
    <w:rsid w:val="00DA1DCE"/>
    <w:rsid w:val="00DA1F57"/>
    <w:rsid w:val="00DA2488"/>
    <w:rsid w:val="00DA2CBD"/>
    <w:rsid w:val="00DA30A3"/>
    <w:rsid w:val="00DA44A0"/>
    <w:rsid w:val="00DA5213"/>
    <w:rsid w:val="00DA6709"/>
    <w:rsid w:val="00DA6BC5"/>
    <w:rsid w:val="00DA6CA8"/>
    <w:rsid w:val="00DB010E"/>
    <w:rsid w:val="00DB0722"/>
    <w:rsid w:val="00DB0D53"/>
    <w:rsid w:val="00DB0E9A"/>
    <w:rsid w:val="00DB1526"/>
    <w:rsid w:val="00DB3016"/>
    <w:rsid w:val="00DB3612"/>
    <w:rsid w:val="00DB3957"/>
    <w:rsid w:val="00DB4834"/>
    <w:rsid w:val="00DB484D"/>
    <w:rsid w:val="00DB5572"/>
    <w:rsid w:val="00DB5EE7"/>
    <w:rsid w:val="00DB66FD"/>
    <w:rsid w:val="00DB692E"/>
    <w:rsid w:val="00DB71FF"/>
    <w:rsid w:val="00DB72AD"/>
    <w:rsid w:val="00DB7E2A"/>
    <w:rsid w:val="00DC089A"/>
    <w:rsid w:val="00DC0928"/>
    <w:rsid w:val="00DC0AB1"/>
    <w:rsid w:val="00DC17AC"/>
    <w:rsid w:val="00DC2DF3"/>
    <w:rsid w:val="00DC3E72"/>
    <w:rsid w:val="00DC5F0D"/>
    <w:rsid w:val="00DC77FE"/>
    <w:rsid w:val="00DD0D7B"/>
    <w:rsid w:val="00DD1841"/>
    <w:rsid w:val="00DD1C69"/>
    <w:rsid w:val="00DD207E"/>
    <w:rsid w:val="00DD2438"/>
    <w:rsid w:val="00DD2511"/>
    <w:rsid w:val="00DD2EFC"/>
    <w:rsid w:val="00DD5861"/>
    <w:rsid w:val="00DD69BD"/>
    <w:rsid w:val="00DD770B"/>
    <w:rsid w:val="00DD7984"/>
    <w:rsid w:val="00DE044A"/>
    <w:rsid w:val="00DE0DD1"/>
    <w:rsid w:val="00DE20C5"/>
    <w:rsid w:val="00DE2376"/>
    <w:rsid w:val="00DE2A2A"/>
    <w:rsid w:val="00DE4081"/>
    <w:rsid w:val="00DE474E"/>
    <w:rsid w:val="00DE484D"/>
    <w:rsid w:val="00DE69BF"/>
    <w:rsid w:val="00DE74C3"/>
    <w:rsid w:val="00DF0569"/>
    <w:rsid w:val="00DF10E8"/>
    <w:rsid w:val="00DF143E"/>
    <w:rsid w:val="00DF16C1"/>
    <w:rsid w:val="00DF1805"/>
    <w:rsid w:val="00DF2039"/>
    <w:rsid w:val="00DF23A8"/>
    <w:rsid w:val="00DF2836"/>
    <w:rsid w:val="00DF3D91"/>
    <w:rsid w:val="00DF4D1D"/>
    <w:rsid w:val="00DF5058"/>
    <w:rsid w:val="00DF5157"/>
    <w:rsid w:val="00DF5AF9"/>
    <w:rsid w:val="00DF6509"/>
    <w:rsid w:val="00DF71B7"/>
    <w:rsid w:val="00E01825"/>
    <w:rsid w:val="00E01A37"/>
    <w:rsid w:val="00E01E5D"/>
    <w:rsid w:val="00E020CE"/>
    <w:rsid w:val="00E02C3F"/>
    <w:rsid w:val="00E03C0C"/>
    <w:rsid w:val="00E05B3A"/>
    <w:rsid w:val="00E05F81"/>
    <w:rsid w:val="00E06234"/>
    <w:rsid w:val="00E11DA1"/>
    <w:rsid w:val="00E130F8"/>
    <w:rsid w:val="00E138C3"/>
    <w:rsid w:val="00E13D77"/>
    <w:rsid w:val="00E144A3"/>
    <w:rsid w:val="00E14942"/>
    <w:rsid w:val="00E15922"/>
    <w:rsid w:val="00E159F6"/>
    <w:rsid w:val="00E1726E"/>
    <w:rsid w:val="00E21A07"/>
    <w:rsid w:val="00E21FD2"/>
    <w:rsid w:val="00E23586"/>
    <w:rsid w:val="00E2364C"/>
    <w:rsid w:val="00E2482E"/>
    <w:rsid w:val="00E24B30"/>
    <w:rsid w:val="00E24CAD"/>
    <w:rsid w:val="00E24DC2"/>
    <w:rsid w:val="00E24E16"/>
    <w:rsid w:val="00E258F1"/>
    <w:rsid w:val="00E26931"/>
    <w:rsid w:val="00E306E8"/>
    <w:rsid w:val="00E3072E"/>
    <w:rsid w:val="00E30A24"/>
    <w:rsid w:val="00E3268E"/>
    <w:rsid w:val="00E334A4"/>
    <w:rsid w:val="00E33D40"/>
    <w:rsid w:val="00E3455D"/>
    <w:rsid w:val="00E34C1A"/>
    <w:rsid w:val="00E35809"/>
    <w:rsid w:val="00E36091"/>
    <w:rsid w:val="00E37680"/>
    <w:rsid w:val="00E37E42"/>
    <w:rsid w:val="00E400E7"/>
    <w:rsid w:val="00E44842"/>
    <w:rsid w:val="00E449E8"/>
    <w:rsid w:val="00E46A3E"/>
    <w:rsid w:val="00E5048C"/>
    <w:rsid w:val="00E50F92"/>
    <w:rsid w:val="00E529AD"/>
    <w:rsid w:val="00E550B5"/>
    <w:rsid w:val="00E56629"/>
    <w:rsid w:val="00E56642"/>
    <w:rsid w:val="00E56F26"/>
    <w:rsid w:val="00E571E7"/>
    <w:rsid w:val="00E57D7A"/>
    <w:rsid w:val="00E57F93"/>
    <w:rsid w:val="00E609B6"/>
    <w:rsid w:val="00E61278"/>
    <w:rsid w:val="00E62293"/>
    <w:rsid w:val="00E62E02"/>
    <w:rsid w:val="00E648D6"/>
    <w:rsid w:val="00E66626"/>
    <w:rsid w:val="00E66D97"/>
    <w:rsid w:val="00E677C5"/>
    <w:rsid w:val="00E719A2"/>
    <w:rsid w:val="00E71A57"/>
    <w:rsid w:val="00E745DB"/>
    <w:rsid w:val="00E757F5"/>
    <w:rsid w:val="00E75E76"/>
    <w:rsid w:val="00E76133"/>
    <w:rsid w:val="00E77322"/>
    <w:rsid w:val="00E77FBB"/>
    <w:rsid w:val="00E80F8D"/>
    <w:rsid w:val="00E82571"/>
    <w:rsid w:val="00E8397F"/>
    <w:rsid w:val="00E83CF9"/>
    <w:rsid w:val="00E849D3"/>
    <w:rsid w:val="00E85076"/>
    <w:rsid w:val="00E851F3"/>
    <w:rsid w:val="00E85F3A"/>
    <w:rsid w:val="00E86F75"/>
    <w:rsid w:val="00E87521"/>
    <w:rsid w:val="00E90460"/>
    <w:rsid w:val="00E90844"/>
    <w:rsid w:val="00E9160A"/>
    <w:rsid w:val="00E917E9"/>
    <w:rsid w:val="00E94668"/>
    <w:rsid w:val="00E94948"/>
    <w:rsid w:val="00E9514B"/>
    <w:rsid w:val="00E97F5A"/>
    <w:rsid w:val="00EA03E2"/>
    <w:rsid w:val="00EA03E8"/>
    <w:rsid w:val="00EA082F"/>
    <w:rsid w:val="00EA21A7"/>
    <w:rsid w:val="00EA246F"/>
    <w:rsid w:val="00EA2E26"/>
    <w:rsid w:val="00EA3156"/>
    <w:rsid w:val="00EA3AA3"/>
    <w:rsid w:val="00EA3B42"/>
    <w:rsid w:val="00EA3B94"/>
    <w:rsid w:val="00EA42B9"/>
    <w:rsid w:val="00EA54FD"/>
    <w:rsid w:val="00EA5862"/>
    <w:rsid w:val="00EA6F6A"/>
    <w:rsid w:val="00EA79B4"/>
    <w:rsid w:val="00EB147F"/>
    <w:rsid w:val="00EB195C"/>
    <w:rsid w:val="00EB1B4D"/>
    <w:rsid w:val="00EB1DD9"/>
    <w:rsid w:val="00EB2655"/>
    <w:rsid w:val="00EB4A3A"/>
    <w:rsid w:val="00EB4BB1"/>
    <w:rsid w:val="00EB5297"/>
    <w:rsid w:val="00EB6655"/>
    <w:rsid w:val="00EB6FF5"/>
    <w:rsid w:val="00EB76D3"/>
    <w:rsid w:val="00EB76D5"/>
    <w:rsid w:val="00EB7DC9"/>
    <w:rsid w:val="00EC0990"/>
    <w:rsid w:val="00EC2236"/>
    <w:rsid w:val="00EC3F1D"/>
    <w:rsid w:val="00EC7C6D"/>
    <w:rsid w:val="00EC7CE6"/>
    <w:rsid w:val="00ED12E5"/>
    <w:rsid w:val="00ED1B73"/>
    <w:rsid w:val="00ED22B2"/>
    <w:rsid w:val="00ED31E6"/>
    <w:rsid w:val="00ED38E2"/>
    <w:rsid w:val="00ED4155"/>
    <w:rsid w:val="00ED5B2C"/>
    <w:rsid w:val="00ED653D"/>
    <w:rsid w:val="00ED790F"/>
    <w:rsid w:val="00EE1BB6"/>
    <w:rsid w:val="00EE33D7"/>
    <w:rsid w:val="00EE3449"/>
    <w:rsid w:val="00EE4545"/>
    <w:rsid w:val="00EE7A3B"/>
    <w:rsid w:val="00EF1D52"/>
    <w:rsid w:val="00EF2FCB"/>
    <w:rsid w:val="00EF4157"/>
    <w:rsid w:val="00EF52B4"/>
    <w:rsid w:val="00EF5324"/>
    <w:rsid w:val="00EF55E5"/>
    <w:rsid w:val="00EF599E"/>
    <w:rsid w:val="00EF5DC2"/>
    <w:rsid w:val="00EF5EB9"/>
    <w:rsid w:val="00EF5F22"/>
    <w:rsid w:val="00EF6090"/>
    <w:rsid w:val="00EF6D09"/>
    <w:rsid w:val="00EF7B88"/>
    <w:rsid w:val="00F012A8"/>
    <w:rsid w:val="00F0353E"/>
    <w:rsid w:val="00F0377C"/>
    <w:rsid w:val="00F03A25"/>
    <w:rsid w:val="00F03EC8"/>
    <w:rsid w:val="00F043A4"/>
    <w:rsid w:val="00F05862"/>
    <w:rsid w:val="00F05991"/>
    <w:rsid w:val="00F07640"/>
    <w:rsid w:val="00F07DE2"/>
    <w:rsid w:val="00F1177F"/>
    <w:rsid w:val="00F11964"/>
    <w:rsid w:val="00F12367"/>
    <w:rsid w:val="00F123AE"/>
    <w:rsid w:val="00F142A5"/>
    <w:rsid w:val="00F16955"/>
    <w:rsid w:val="00F17A3D"/>
    <w:rsid w:val="00F17C4E"/>
    <w:rsid w:val="00F17F54"/>
    <w:rsid w:val="00F20752"/>
    <w:rsid w:val="00F20C9E"/>
    <w:rsid w:val="00F21510"/>
    <w:rsid w:val="00F21D84"/>
    <w:rsid w:val="00F222AF"/>
    <w:rsid w:val="00F232F4"/>
    <w:rsid w:val="00F26390"/>
    <w:rsid w:val="00F27F54"/>
    <w:rsid w:val="00F30037"/>
    <w:rsid w:val="00F31364"/>
    <w:rsid w:val="00F31A24"/>
    <w:rsid w:val="00F31DAA"/>
    <w:rsid w:val="00F3283B"/>
    <w:rsid w:val="00F32AFD"/>
    <w:rsid w:val="00F336BF"/>
    <w:rsid w:val="00F3507E"/>
    <w:rsid w:val="00F36017"/>
    <w:rsid w:val="00F37405"/>
    <w:rsid w:val="00F374D4"/>
    <w:rsid w:val="00F40138"/>
    <w:rsid w:val="00F403D3"/>
    <w:rsid w:val="00F40D8A"/>
    <w:rsid w:val="00F40E3D"/>
    <w:rsid w:val="00F40F8E"/>
    <w:rsid w:val="00F4126A"/>
    <w:rsid w:val="00F43594"/>
    <w:rsid w:val="00F44FA0"/>
    <w:rsid w:val="00F45FAB"/>
    <w:rsid w:val="00F4711C"/>
    <w:rsid w:val="00F500C1"/>
    <w:rsid w:val="00F51065"/>
    <w:rsid w:val="00F53C18"/>
    <w:rsid w:val="00F55D9B"/>
    <w:rsid w:val="00F55E27"/>
    <w:rsid w:val="00F55F5C"/>
    <w:rsid w:val="00F56B5B"/>
    <w:rsid w:val="00F61A8F"/>
    <w:rsid w:val="00F61EE1"/>
    <w:rsid w:val="00F62637"/>
    <w:rsid w:val="00F6311F"/>
    <w:rsid w:val="00F63B04"/>
    <w:rsid w:val="00F64D9D"/>
    <w:rsid w:val="00F65A1C"/>
    <w:rsid w:val="00F6728F"/>
    <w:rsid w:val="00F7043E"/>
    <w:rsid w:val="00F705BC"/>
    <w:rsid w:val="00F7166E"/>
    <w:rsid w:val="00F72316"/>
    <w:rsid w:val="00F7255C"/>
    <w:rsid w:val="00F72BA8"/>
    <w:rsid w:val="00F72CDB"/>
    <w:rsid w:val="00F72FEF"/>
    <w:rsid w:val="00F73A73"/>
    <w:rsid w:val="00F75505"/>
    <w:rsid w:val="00F765AE"/>
    <w:rsid w:val="00F76F6D"/>
    <w:rsid w:val="00F80FFE"/>
    <w:rsid w:val="00F8148C"/>
    <w:rsid w:val="00F81F48"/>
    <w:rsid w:val="00F85435"/>
    <w:rsid w:val="00F871EE"/>
    <w:rsid w:val="00F90525"/>
    <w:rsid w:val="00F90653"/>
    <w:rsid w:val="00F91B78"/>
    <w:rsid w:val="00F91FA5"/>
    <w:rsid w:val="00F934E6"/>
    <w:rsid w:val="00F9446A"/>
    <w:rsid w:val="00F949D4"/>
    <w:rsid w:val="00F950EC"/>
    <w:rsid w:val="00F958DD"/>
    <w:rsid w:val="00F9701E"/>
    <w:rsid w:val="00F9731E"/>
    <w:rsid w:val="00FA0953"/>
    <w:rsid w:val="00FA2F37"/>
    <w:rsid w:val="00FA4996"/>
    <w:rsid w:val="00FA4D7F"/>
    <w:rsid w:val="00FA4F26"/>
    <w:rsid w:val="00FA5079"/>
    <w:rsid w:val="00FA6991"/>
    <w:rsid w:val="00FA6FB6"/>
    <w:rsid w:val="00FA73D7"/>
    <w:rsid w:val="00FA7713"/>
    <w:rsid w:val="00FB07FF"/>
    <w:rsid w:val="00FB1070"/>
    <w:rsid w:val="00FB190B"/>
    <w:rsid w:val="00FB2F5E"/>
    <w:rsid w:val="00FB3E2C"/>
    <w:rsid w:val="00FB41C7"/>
    <w:rsid w:val="00FB449B"/>
    <w:rsid w:val="00FB4705"/>
    <w:rsid w:val="00FB54EE"/>
    <w:rsid w:val="00FB6101"/>
    <w:rsid w:val="00FB6B70"/>
    <w:rsid w:val="00FC15BE"/>
    <w:rsid w:val="00FC18C5"/>
    <w:rsid w:val="00FC23E4"/>
    <w:rsid w:val="00FC2CD6"/>
    <w:rsid w:val="00FC387E"/>
    <w:rsid w:val="00FC64F0"/>
    <w:rsid w:val="00FC7180"/>
    <w:rsid w:val="00FC719C"/>
    <w:rsid w:val="00FD132F"/>
    <w:rsid w:val="00FD1507"/>
    <w:rsid w:val="00FD2C34"/>
    <w:rsid w:val="00FD2CA5"/>
    <w:rsid w:val="00FD308E"/>
    <w:rsid w:val="00FD33FE"/>
    <w:rsid w:val="00FD384F"/>
    <w:rsid w:val="00FD4D2D"/>
    <w:rsid w:val="00FD50EE"/>
    <w:rsid w:val="00FD5241"/>
    <w:rsid w:val="00FD58D3"/>
    <w:rsid w:val="00FD6343"/>
    <w:rsid w:val="00FD6784"/>
    <w:rsid w:val="00FD79CA"/>
    <w:rsid w:val="00FE0B2F"/>
    <w:rsid w:val="00FE1F7E"/>
    <w:rsid w:val="00FE25A1"/>
    <w:rsid w:val="00FE3210"/>
    <w:rsid w:val="00FE3C15"/>
    <w:rsid w:val="00FE68E7"/>
    <w:rsid w:val="00FE7231"/>
    <w:rsid w:val="00FE7371"/>
    <w:rsid w:val="00FE77FE"/>
    <w:rsid w:val="00FF29B9"/>
    <w:rsid w:val="00FF2AD4"/>
    <w:rsid w:val="00FF3834"/>
    <w:rsid w:val="00FF3D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8096D"/>
    <w:rPr>
      <w:sz w:val="24"/>
      <w:szCs w:val="24"/>
    </w:rPr>
  </w:style>
  <w:style w:type="paragraph" w:styleId="Nagwek1">
    <w:name w:val="heading 1"/>
    <w:basedOn w:val="Normalny"/>
    <w:next w:val="Normalny"/>
    <w:link w:val="Nagwek1Znak"/>
    <w:qFormat/>
    <w:rsid w:val="004C33B7"/>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qFormat/>
    <w:rsid w:val="00F53C18"/>
    <w:pPr>
      <w:keepNext/>
      <w:jc w:val="center"/>
      <w:outlineLvl w:val="2"/>
    </w:pPr>
    <w:rPr>
      <w:b/>
      <w:bCs/>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97493"/>
    <w:pPr>
      <w:tabs>
        <w:tab w:val="center" w:pos="4536"/>
        <w:tab w:val="right" w:pos="9072"/>
      </w:tabs>
    </w:pPr>
  </w:style>
  <w:style w:type="character" w:styleId="Numerstrony">
    <w:name w:val="page number"/>
    <w:basedOn w:val="Domylnaczcionkaakapitu"/>
    <w:rsid w:val="00B97493"/>
  </w:style>
  <w:style w:type="paragraph" w:styleId="Tekstpodstawowy">
    <w:name w:val="Body Text"/>
    <w:basedOn w:val="Normalny"/>
    <w:link w:val="TekstpodstawowyZnak"/>
    <w:rsid w:val="00DD770B"/>
    <w:pPr>
      <w:suppressAutoHyphens/>
    </w:pPr>
    <w:rPr>
      <w:sz w:val="20"/>
      <w:lang w:eastAsia="ar-SA"/>
    </w:rPr>
  </w:style>
  <w:style w:type="character" w:customStyle="1" w:styleId="TekstpodstawowyZnak">
    <w:name w:val="Tekst podstawowy Znak"/>
    <w:link w:val="Tekstpodstawowy"/>
    <w:rsid w:val="00DD770B"/>
    <w:rPr>
      <w:szCs w:val="24"/>
      <w:lang w:eastAsia="ar-SA"/>
    </w:rPr>
  </w:style>
  <w:style w:type="paragraph" w:styleId="Nagwek">
    <w:name w:val="header"/>
    <w:basedOn w:val="Normalny"/>
    <w:link w:val="NagwekZnak"/>
    <w:rsid w:val="00DD770B"/>
    <w:pPr>
      <w:tabs>
        <w:tab w:val="center" w:pos="4536"/>
        <w:tab w:val="right" w:pos="9072"/>
      </w:tabs>
    </w:pPr>
  </w:style>
  <w:style w:type="character" w:customStyle="1" w:styleId="NagwekZnak">
    <w:name w:val="Nagłówek Znak"/>
    <w:link w:val="Nagwek"/>
    <w:rsid w:val="00DD770B"/>
    <w:rPr>
      <w:sz w:val="24"/>
      <w:szCs w:val="24"/>
    </w:rPr>
  </w:style>
  <w:style w:type="character" w:customStyle="1" w:styleId="StopkaZnak">
    <w:name w:val="Stopka Znak"/>
    <w:link w:val="Stopka"/>
    <w:uiPriority w:val="99"/>
    <w:rsid w:val="00DD770B"/>
    <w:rPr>
      <w:sz w:val="24"/>
      <w:szCs w:val="24"/>
    </w:rPr>
  </w:style>
  <w:style w:type="paragraph" w:styleId="Akapitzlist">
    <w:name w:val="List Paragraph"/>
    <w:basedOn w:val="Normalny"/>
    <w:uiPriority w:val="34"/>
    <w:qFormat/>
    <w:rsid w:val="00590404"/>
    <w:pPr>
      <w:ind w:left="708"/>
    </w:pPr>
  </w:style>
  <w:style w:type="character" w:customStyle="1" w:styleId="FontStyle28">
    <w:name w:val="Font Style28"/>
    <w:uiPriority w:val="99"/>
    <w:rsid w:val="00943E58"/>
    <w:rPr>
      <w:rFonts w:ascii="Times New Roman" w:hAnsi="Times New Roman" w:cs="Times New Roman"/>
      <w:color w:val="000000"/>
      <w:sz w:val="34"/>
      <w:szCs w:val="34"/>
    </w:rPr>
  </w:style>
  <w:style w:type="paragraph" w:styleId="Tekstdymka">
    <w:name w:val="Balloon Text"/>
    <w:basedOn w:val="Normalny"/>
    <w:link w:val="TekstdymkaZnak"/>
    <w:rsid w:val="00691DDB"/>
    <w:rPr>
      <w:rFonts w:ascii="Tahoma" w:hAnsi="Tahoma"/>
      <w:sz w:val="16"/>
      <w:szCs w:val="16"/>
    </w:rPr>
  </w:style>
  <w:style w:type="character" w:customStyle="1" w:styleId="TekstdymkaZnak">
    <w:name w:val="Tekst dymka Znak"/>
    <w:link w:val="Tekstdymka"/>
    <w:rsid w:val="00691DDB"/>
    <w:rPr>
      <w:rFonts w:ascii="Tahoma" w:hAnsi="Tahoma" w:cs="Tahoma"/>
      <w:sz w:val="16"/>
      <w:szCs w:val="16"/>
    </w:rPr>
  </w:style>
  <w:style w:type="character" w:customStyle="1" w:styleId="h1">
    <w:name w:val="h1"/>
    <w:rsid w:val="00CD2A76"/>
  </w:style>
  <w:style w:type="character" w:customStyle="1" w:styleId="dokument-obowiazujacy">
    <w:name w:val="dokument-obowiazujacy"/>
    <w:basedOn w:val="Domylnaczcionkaakapitu"/>
    <w:rsid w:val="006857EC"/>
  </w:style>
  <w:style w:type="character" w:customStyle="1" w:styleId="Nagwek3Znak">
    <w:name w:val="Nagłówek 3 Znak"/>
    <w:link w:val="Nagwek3"/>
    <w:rsid w:val="00F53C18"/>
    <w:rPr>
      <w:b/>
      <w:bCs/>
      <w:sz w:val="28"/>
      <w:szCs w:val="24"/>
      <w:u w:val="single"/>
    </w:rPr>
  </w:style>
  <w:style w:type="character" w:styleId="Pogrubienie">
    <w:name w:val="Strong"/>
    <w:uiPriority w:val="22"/>
    <w:qFormat/>
    <w:rsid w:val="00F53C18"/>
    <w:rPr>
      <w:b/>
      <w:bCs/>
    </w:rPr>
  </w:style>
  <w:style w:type="character" w:customStyle="1" w:styleId="Nagwek1Znak">
    <w:name w:val="Nagłówek 1 Znak"/>
    <w:link w:val="Nagwek1"/>
    <w:rsid w:val="004C33B7"/>
    <w:rPr>
      <w:rFonts w:ascii="Cambria" w:eastAsia="Times New Roman" w:hAnsi="Cambria" w:cs="Times New Roman"/>
      <w:b/>
      <w:bCs/>
      <w:kern w:val="32"/>
      <w:sz w:val="32"/>
      <w:szCs w:val="32"/>
    </w:rPr>
  </w:style>
  <w:style w:type="table" w:styleId="Tabela-Siatka">
    <w:name w:val="Table Grid"/>
    <w:basedOn w:val="Standardowy"/>
    <w:rsid w:val="00CE10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ny2">
    <w:name w:val="Normalny2"/>
    <w:basedOn w:val="Normalny"/>
    <w:rsid w:val="00444227"/>
    <w:pPr>
      <w:widowControl w:val="0"/>
      <w:suppressAutoHyphens/>
    </w:pPr>
    <w:rPr>
      <w:lang w:bidi="pl-PL"/>
    </w:rPr>
  </w:style>
  <w:style w:type="character" w:styleId="Odwoaniedokomentarza">
    <w:name w:val="annotation reference"/>
    <w:rsid w:val="00AD7B9A"/>
    <w:rPr>
      <w:sz w:val="16"/>
      <w:szCs w:val="16"/>
    </w:rPr>
  </w:style>
  <w:style w:type="paragraph" w:styleId="Tekstkomentarza">
    <w:name w:val="annotation text"/>
    <w:basedOn w:val="Normalny"/>
    <w:link w:val="TekstkomentarzaZnak"/>
    <w:uiPriority w:val="99"/>
    <w:rsid w:val="00AD7B9A"/>
    <w:rPr>
      <w:sz w:val="20"/>
      <w:szCs w:val="20"/>
    </w:rPr>
  </w:style>
  <w:style w:type="character" w:customStyle="1" w:styleId="TekstkomentarzaZnak">
    <w:name w:val="Tekst komentarza Znak"/>
    <w:basedOn w:val="Domylnaczcionkaakapitu"/>
    <w:link w:val="Tekstkomentarza"/>
    <w:uiPriority w:val="99"/>
    <w:rsid w:val="00AD7B9A"/>
  </w:style>
  <w:style w:type="paragraph" w:styleId="Tematkomentarza">
    <w:name w:val="annotation subject"/>
    <w:basedOn w:val="Tekstkomentarza"/>
    <w:next w:val="Tekstkomentarza"/>
    <w:link w:val="TematkomentarzaZnak"/>
    <w:rsid w:val="00AD7B9A"/>
    <w:rPr>
      <w:b/>
      <w:bCs/>
    </w:rPr>
  </w:style>
  <w:style w:type="character" w:customStyle="1" w:styleId="TematkomentarzaZnak">
    <w:name w:val="Temat komentarza Znak"/>
    <w:link w:val="Tematkomentarza"/>
    <w:rsid w:val="00AD7B9A"/>
    <w:rPr>
      <w:b/>
      <w:bCs/>
    </w:rPr>
  </w:style>
  <w:style w:type="paragraph" w:styleId="Tekstpodstawowywcity">
    <w:name w:val="Body Text Indent"/>
    <w:basedOn w:val="Normalny"/>
    <w:unhideWhenUsed/>
    <w:rsid w:val="003C3096"/>
    <w:pPr>
      <w:spacing w:after="120" w:line="276" w:lineRule="auto"/>
      <w:ind w:left="283"/>
    </w:pPr>
    <w:rPr>
      <w:rFonts w:ascii="Calibri" w:eastAsia="Calibri" w:hAnsi="Calibri"/>
      <w:sz w:val="22"/>
      <w:szCs w:val="22"/>
      <w:lang w:eastAsia="en-US"/>
    </w:rPr>
  </w:style>
  <w:style w:type="paragraph" w:customStyle="1" w:styleId="WW-NormalnyWeb">
    <w:name w:val="WW-Normalny (Web)"/>
    <w:basedOn w:val="Normalny"/>
    <w:rsid w:val="00D82D61"/>
    <w:pPr>
      <w:suppressAutoHyphens/>
      <w:spacing w:before="100" w:after="119"/>
    </w:pPr>
    <w:rPr>
      <w:rFonts w:ascii="Arial Unicode MS" w:eastAsia="Arial Unicode MS" w:hAnsi="Arial Unicode MS"/>
      <w:szCs w:val="20"/>
    </w:rPr>
  </w:style>
  <w:style w:type="character" w:styleId="Hipercze">
    <w:name w:val="Hyperlink"/>
    <w:basedOn w:val="Domylnaczcionkaakapitu"/>
    <w:uiPriority w:val="99"/>
    <w:unhideWhenUsed/>
    <w:rsid w:val="00A836D6"/>
    <w:rPr>
      <w:color w:val="0000FF"/>
      <w:u w:val="single"/>
    </w:rPr>
  </w:style>
  <w:style w:type="paragraph" w:customStyle="1" w:styleId="Akapitzlist1">
    <w:name w:val="Akapit z listą1"/>
    <w:basedOn w:val="Normalny"/>
    <w:rsid w:val="004D1E12"/>
    <w:pPr>
      <w:suppressAutoHyphens/>
      <w:ind w:left="708"/>
    </w:pPr>
    <w:rPr>
      <w:lang w:eastAsia="ar-SA"/>
    </w:rPr>
  </w:style>
  <w:style w:type="paragraph" w:styleId="Tekstprzypisukocowego">
    <w:name w:val="endnote text"/>
    <w:basedOn w:val="Normalny"/>
    <w:link w:val="TekstprzypisukocowegoZnak"/>
    <w:rsid w:val="002410D6"/>
    <w:rPr>
      <w:sz w:val="20"/>
      <w:szCs w:val="20"/>
    </w:rPr>
  </w:style>
  <w:style w:type="character" w:customStyle="1" w:styleId="TekstprzypisukocowegoZnak">
    <w:name w:val="Tekst przypisu końcowego Znak"/>
    <w:basedOn w:val="Domylnaczcionkaakapitu"/>
    <w:link w:val="Tekstprzypisukocowego"/>
    <w:rsid w:val="002410D6"/>
  </w:style>
  <w:style w:type="character" w:styleId="Odwoanieprzypisukocowego">
    <w:name w:val="endnote reference"/>
    <w:basedOn w:val="Domylnaczcionkaakapitu"/>
    <w:rsid w:val="002410D6"/>
    <w:rPr>
      <w:vertAlign w:val="superscript"/>
    </w:rPr>
  </w:style>
</w:styles>
</file>

<file path=word/webSettings.xml><?xml version="1.0" encoding="utf-8"?>
<w:webSettings xmlns:r="http://schemas.openxmlformats.org/officeDocument/2006/relationships" xmlns:w="http://schemas.openxmlformats.org/wordprocessingml/2006/main">
  <w:divs>
    <w:div w:id="718364272">
      <w:bodyDiv w:val="1"/>
      <w:marLeft w:val="0"/>
      <w:marRight w:val="0"/>
      <w:marTop w:val="0"/>
      <w:marBottom w:val="0"/>
      <w:divBdr>
        <w:top w:val="none" w:sz="0" w:space="0" w:color="auto"/>
        <w:left w:val="none" w:sz="0" w:space="0" w:color="auto"/>
        <w:bottom w:val="none" w:sz="0" w:space="0" w:color="auto"/>
        <w:right w:val="none" w:sz="0" w:space="0" w:color="auto"/>
      </w:divBdr>
    </w:div>
    <w:div w:id="845825391">
      <w:bodyDiv w:val="1"/>
      <w:marLeft w:val="0"/>
      <w:marRight w:val="0"/>
      <w:marTop w:val="0"/>
      <w:marBottom w:val="0"/>
      <w:divBdr>
        <w:top w:val="none" w:sz="0" w:space="0" w:color="auto"/>
        <w:left w:val="none" w:sz="0" w:space="0" w:color="auto"/>
        <w:bottom w:val="none" w:sz="0" w:space="0" w:color="auto"/>
        <w:right w:val="none" w:sz="0" w:space="0" w:color="auto"/>
      </w:divBdr>
    </w:div>
    <w:div w:id="1112438306">
      <w:bodyDiv w:val="1"/>
      <w:marLeft w:val="0"/>
      <w:marRight w:val="0"/>
      <w:marTop w:val="0"/>
      <w:marBottom w:val="0"/>
      <w:divBdr>
        <w:top w:val="none" w:sz="0" w:space="0" w:color="auto"/>
        <w:left w:val="none" w:sz="0" w:space="0" w:color="auto"/>
        <w:bottom w:val="none" w:sz="0" w:space="0" w:color="auto"/>
        <w:right w:val="none" w:sz="0" w:space="0" w:color="auto"/>
      </w:divBdr>
    </w:div>
    <w:div w:id="1169708583">
      <w:bodyDiv w:val="1"/>
      <w:marLeft w:val="0"/>
      <w:marRight w:val="0"/>
      <w:marTop w:val="0"/>
      <w:marBottom w:val="0"/>
      <w:divBdr>
        <w:top w:val="none" w:sz="0" w:space="0" w:color="auto"/>
        <w:left w:val="none" w:sz="0" w:space="0" w:color="auto"/>
        <w:bottom w:val="none" w:sz="0" w:space="0" w:color="auto"/>
        <w:right w:val="none" w:sz="0" w:space="0" w:color="auto"/>
      </w:divBdr>
    </w:div>
    <w:div w:id="1237518193">
      <w:bodyDiv w:val="1"/>
      <w:marLeft w:val="0"/>
      <w:marRight w:val="0"/>
      <w:marTop w:val="0"/>
      <w:marBottom w:val="0"/>
      <w:divBdr>
        <w:top w:val="none" w:sz="0" w:space="0" w:color="auto"/>
        <w:left w:val="none" w:sz="0" w:space="0" w:color="auto"/>
        <w:bottom w:val="none" w:sz="0" w:space="0" w:color="auto"/>
        <w:right w:val="none" w:sz="0" w:space="0" w:color="auto"/>
      </w:divBdr>
    </w:div>
    <w:div w:id="1394616465">
      <w:bodyDiv w:val="1"/>
      <w:marLeft w:val="0"/>
      <w:marRight w:val="0"/>
      <w:marTop w:val="0"/>
      <w:marBottom w:val="0"/>
      <w:divBdr>
        <w:top w:val="none" w:sz="0" w:space="0" w:color="auto"/>
        <w:left w:val="none" w:sz="0" w:space="0" w:color="auto"/>
        <w:bottom w:val="none" w:sz="0" w:space="0" w:color="auto"/>
        <w:right w:val="none" w:sz="0" w:space="0" w:color="auto"/>
      </w:divBdr>
    </w:div>
    <w:div w:id="15366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ydsmzsgqzts" TargetMode="External"/><Relationship Id="rId13" Type="http://schemas.openxmlformats.org/officeDocument/2006/relationships/hyperlink" Target="https://sip.legalis.pl/document-view.seam?documentId=mfrxilrtgmydsmzsgqz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mydsmzsgqz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galis.pl/document-view.seam?documentId=mfrxilrtgmydsmzsgqz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vgaztg"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mydsmzsgqzts" TargetMode="External"/><Relationship Id="rId10" Type="http://schemas.openxmlformats.org/officeDocument/2006/relationships/hyperlink" Target="https://sip.legalis.pl/document-view.seam?documentId=mfrxilrtgiydqnjtguzd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galis.pl/document-view.seam?documentId=mfrxilrtgmydsmzsgqzts" TargetMode="External"/><Relationship Id="rId14" Type="http://schemas.openxmlformats.org/officeDocument/2006/relationships/hyperlink" Target="https://sip.legalis.pl/document-view.seam?documentId=mfrxilrsha2tonbwguzd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06AB7-43E6-4D16-AF2F-3DEF7AC7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12203</Words>
  <Characters>77813</Characters>
  <Application>Microsoft Office Word</Application>
  <DocSecurity>0</DocSecurity>
  <Lines>648</Lines>
  <Paragraphs>179</Paragraphs>
  <ScaleCrop>false</ScaleCrop>
  <HeadingPairs>
    <vt:vector size="2" baseType="variant">
      <vt:variant>
        <vt:lpstr>Tytuł</vt:lpstr>
      </vt:variant>
      <vt:variant>
        <vt:i4>1</vt:i4>
      </vt:variant>
    </vt:vector>
  </HeadingPairs>
  <TitlesOfParts>
    <vt:vector size="1" baseType="lpstr">
      <vt:lpstr>PROJEKT UMOWY NR</vt:lpstr>
    </vt:vector>
  </TitlesOfParts>
  <Company>Microsoft</Company>
  <LinksUpToDate>false</LinksUpToDate>
  <CharactersWithSpaces>89837</CharactersWithSpaces>
  <SharedDoc>false</SharedDoc>
  <HLinks>
    <vt:vector size="54" baseType="variant">
      <vt:variant>
        <vt:i4>7405682</vt:i4>
      </vt:variant>
      <vt:variant>
        <vt:i4>24</vt:i4>
      </vt:variant>
      <vt:variant>
        <vt:i4>0</vt:i4>
      </vt:variant>
      <vt:variant>
        <vt:i4>5</vt:i4>
      </vt:variant>
      <vt:variant>
        <vt:lpwstr>https://sip.legalis.pl/document-view.seam?documentId=mfrxilrtgmydsmzsgqzts</vt:lpwstr>
      </vt:variant>
      <vt:variant>
        <vt:lpwstr/>
      </vt:variant>
      <vt:variant>
        <vt:i4>7405682</vt:i4>
      </vt:variant>
      <vt:variant>
        <vt:i4>21</vt:i4>
      </vt:variant>
      <vt:variant>
        <vt:i4>0</vt:i4>
      </vt:variant>
      <vt:variant>
        <vt:i4>5</vt:i4>
      </vt:variant>
      <vt:variant>
        <vt:lpwstr>https://sip.legalis.pl/document-view.seam?documentId=mfrxilrtgmydsmzsgqzts</vt:lpwstr>
      </vt:variant>
      <vt:variant>
        <vt:lpwstr/>
      </vt:variant>
      <vt:variant>
        <vt:i4>2687098</vt:i4>
      </vt:variant>
      <vt:variant>
        <vt:i4>18</vt:i4>
      </vt:variant>
      <vt:variant>
        <vt:i4>0</vt:i4>
      </vt:variant>
      <vt:variant>
        <vt:i4>5</vt:i4>
      </vt:variant>
      <vt:variant>
        <vt:lpwstr>https://sip.legalis.pl/document-view.seam?documentId=mfrxilrsha2tonbwguzdk</vt:lpwstr>
      </vt:variant>
      <vt:variant>
        <vt:lpwstr/>
      </vt:variant>
      <vt:variant>
        <vt:i4>7405682</vt:i4>
      </vt:variant>
      <vt:variant>
        <vt:i4>15</vt:i4>
      </vt:variant>
      <vt:variant>
        <vt:i4>0</vt:i4>
      </vt:variant>
      <vt:variant>
        <vt:i4>5</vt:i4>
      </vt:variant>
      <vt:variant>
        <vt:lpwstr>https://sip.legalis.pl/document-view.seam?documentId=mfrxilrtgmydsmzsgqzts</vt:lpwstr>
      </vt:variant>
      <vt:variant>
        <vt:lpwstr/>
      </vt:variant>
      <vt:variant>
        <vt:i4>7405682</vt:i4>
      </vt:variant>
      <vt:variant>
        <vt:i4>12</vt:i4>
      </vt:variant>
      <vt:variant>
        <vt:i4>0</vt:i4>
      </vt:variant>
      <vt:variant>
        <vt:i4>5</vt:i4>
      </vt:variant>
      <vt:variant>
        <vt:lpwstr>https://sip.legalis.pl/document-view.seam?documentId=mfrxilrtgmydsmzsgqzts</vt:lpwstr>
      </vt:variant>
      <vt:variant>
        <vt:lpwstr/>
      </vt:variant>
      <vt:variant>
        <vt:i4>2490484</vt:i4>
      </vt:variant>
      <vt:variant>
        <vt:i4>9</vt:i4>
      </vt:variant>
      <vt:variant>
        <vt:i4>0</vt:i4>
      </vt:variant>
      <vt:variant>
        <vt:i4>5</vt:i4>
      </vt:variant>
      <vt:variant>
        <vt:lpwstr>https://sip.legalis.pl/document-view.seam?documentId=mfrxilrtgm2tsnrvgaztg</vt:lpwstr>
      </vt:variant>
      <vt:variant>
        <vt:lpwstr/>
      </vt:variant>
      <vt:variant>
        <vt:i4>7536742</vt:i4>
      </vt:variant>
      <vt:variant>
        <vt:i4>6</vt:i4>
      </vt:variant>
      <vt:variant>
        <vt:i4>0</vt:i4>
      </vt:variant>
      <vt:variant>
        <vt:i4>5</vt:i4>
      </vt:variant>
      <vt:variant>
        <vt:lpwstr>https://sip.legalis.pl/document-view.seam?documentId=mfrxilrtgiydqnjtguzdc</vt:lpwstr>
      </vt:variant>
      <vt:variant>
        <vt:lpwstr/>
      </vt:variant>
      <vt:variant>
        <vt:i4>7405682</vt:i4>
      </vt:variant>
      <vt:variant>
        <vt:i4>3</vt:i4>
      </vt:variant>
      <vt:variant>
        <vt:i4>0</vt:i4>
      </vt:variant>
      <vt:variant>
        <vt:i4>5</vt:i4>
      </vt:variant>
      <vt:variant>
        <vt:lpwstr>https://sip.legalis.pl/document-view.seam?documentId=mfrxilrtgmydsmzsgqzts</vt:lpwstr>
      </vt:variant>
      <vt:variant>
        <vt:lpwstr/>
      </vt:variant>
      <vt:variant>
        <vt:i4>7405682</vt:i4>
      </vt:variant>
      <vt:variant>
        <vt:i4>0</vt:i4>
      </vt:variant>
      <vt:variant>
        <vt:i4>0</vt:i4>
      </vt:variant>
      <vt:variant>
        <vt:i4>5</vt:i4>
      </vt:variant>
      <vt:variant>
        <vt:lpwstr>https://sip.legalis.pl/document-view.seam?documentId=mfrxilrtgmydsmzsgqzts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NR</dc:title>
  <dc:creator>policja</dc:creator>
  <cp:lastModifiedBy>awarda</cp:lastModifiedBy>
  <cp:revision>5</cp:revision>
  <cp:lastPrinted>2018-08-23T08:11:00Z</cp:lastPrinted>
  <dcterms:created xsi:type="dcterms:W3CDTF">2018-08-23T12:19:00Z</dcterms:created>
  <dcterms:modified xsi:type="dcterms:W3CDTF">2018-09-03T11:00:00Z</dcterms:modified>
</cp:coreProperties>
</file>